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C83" w14:textId="2C3EFB71" w:rsidR="004C35B2" w:rsidRPr="00EA462A" w:rsidRDefault="004C35B2" w:rsidP="004C35B2">
      <w:pPr>
        <w:pStyle w:val="PersonalName"/>
        <w:jc w:val="center"/>
        <w:rPr>
          <w:rFonts w:ascii="Californian FB" w:hAnsi="Californian FB"/>
          <w:color w:val="auto"/>
        </w:rPr>
      </w:pPr>
      <w:r w:rsidRPr="00EA462A">
        <w:rPr>
          <w:rFonts w:ascii="Californian FB" w:hAnsi="Californian FB"/>
          <w:color w:val="auto"/>
        </w:rPr>
        <w:t xml:space="preserve"> referral form</w:t>
      </w:r>
      <w:r w:rsidR="00EA462A" w:rsidRPr="00EA462A">
        <w:rPr>
          <w:rFonts w:ascii="Californian FB" w:hAnsi="Californian FB"/>
          <w:color w:val="auto"/>
        </w:rPr>
        <w:t>- ReCuperative Care</w:t>
      </w:r>
    </w:p>
    <w:p w14:paraId="432108F7" w14:textId="77777777" w:rsidR="004C35B2" w:rsidRDefault="004C35B2" w:rsidP="00392593">
      <w:pPr>
        <w:rPr>
          <w:rFonts w:ascii="Californian FB" w:eastAsia="Times New Roman" w:hAnsi="Californian FB" w:cs="Times New Roman"/>
          <w:b/>
        </w:rPr>
      </w:pPr>
    </w:p>
    <w:p w14:paraId="7284BBBA" w14:textId="7DB27AE1" w:rsidR="00392593" w:rsidRPr="00392593" w:rsidRDefault="00392593" w:rsidP="00392593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Personal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90"/>
        <w:gridCol w:w="1170"/>
        <w:gridCol w:w="1710"/>
        <w:gridCol w:w="815"/>
        <w:gridCol w:w="2875"/>
      </w:tblGrid>
      <w:tr w:rsidR="00392593" w:rsidRPr="00392593" w14:paraId="1BAF1DBC" w14:textId="77777777" w:rsidTr="00B24084">
        <w:tc>
          <w:tcPr>
            <w:tcW w:w="3690" w:type="dxa"/>
            <w:gridSpan w:val="3"/>
            <w:shd w:val="clear" w:color="auto" w:fill="auto"/>
          </w:tcPr>
          <w:p w14:paraId="6922BFDC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First Name: </w:t>
            </w:r>
          </w:p>
        </w:tc>
        <w:tc>
          <w:tcPr>
            <w:tcW w:w="1170" w:type="dxa"/>
            <w:shd w:val="clear" w:color="auto" w:fill="auto"/>
          </w:tcPr>
          <w:p w14:paraId="75274D56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M.I.: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FCEC417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  <w:p w14:paraId="3A459D4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392593" w:rsidRPr="00392593" w14:paraId="0F2E4A18" w14:textId="77777777" w:rsidTr="00B24084">
        <w:trPr>
          <w:trHeight w:val="530"/>
        </w:trPr>
        <w:tc>
          <w:tcPr>
            <w:tcW w:w="2160" w:type="dxa"/>
            <w:shd w:val="clear" w:color="auto" w:fill="auto"/>
          </w:tcPr>
          <w:p w14:paraId="28147B95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16"/>
                <w:szCs w:val="24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Date of Birth: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34D5C52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Gender: </w:t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Male   </w:t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Female</w:t>
            </w:r>
          </w:p>
          <w:p w14:paraId="07F8D0E5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Prefer not to answer</w:t>
            </w:r>
          </w:p>
          <w:p w14:paraId="6F729A5C" w14:textId="6FCD92AE" w:rsidR="00392593" w:rsidRPr="00392593" w:rsidRDefault="00392593" w:rsidP="00B24084">
            <w:pPr>
              <w:rPr>
                <w:rFonts w:ascii="Californian FB" w:hAnsi="Californian FB"/>
                <w:sz w:val="16"/>
                <w:szCs w:val="16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Other:</w:t>
            </w:r>
            <w:r w:rsidR="0077488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1A98ABF7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Race: </w:t>
            </w:r>
          </w:p>
        </w:tc>
        <w:tc>
          <w:tcPr>
            <w:tcW w:w="2875" w:type="dxa"/>
            <w:shd w:val="clear" w:color="auto" w:fill="auto"/>
          </w:tcPr>
          <w:p w14:paraId="6E09F5F9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SSN:</w:t>
            </w:r>
          </w:p>
        </w:tc>
      </w:tr>
      <w:tr w:rsidR="00392593" w:rsidRPr="00392593" w14:paraId="3289C76E" w14:textId="77777777" w:rsidTr="00B24084">
        <w:trPr>
          <w:trHeight w:val="620"/>
        </w:trPr>
        <w:tc>
          <w:tcPr>
            <w:tcW w:w="4860" w:type="dxa"/>
            <w:gridSpan w:val="4"/>
            <w:shd w:val="clear" w:color="auto" w:fill="auto"/>
          </w:tcPr>
          <w:p w14:paraId="7DDD3F46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2BD1685A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2875" w:type="dxa"/>
            <w:shd w:val="clear" w:color="auto" w:fill="auto"/>
          </w:tcPr>
          <w:p w14:paraId="1B9D0B5B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Zip code:</w:t>
            </w:r>
          </w:p>
          <w:p w14:paraId="72C9608C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</w:t>
            </w:r>
          </w:p>
        </w:tc>
      </w:tr>
      <w:tr w:rsidR="00392593" w:rsidRPr="00392593" w14:paraId="4AE5BBE4" w14:textId="77777777" w:rsidTr="00B24084">
        <w:trPr>
          <w:trHeight w:val="620"/>
        </w:trPr>
        <w:tc>
          <w:tcPr>
            <w:tcW w:w="3600" w:type="dxa"/>
            <w:gridSpan w:val="2"/>
            <w:shd w:val="clear" w:color="auto" w:fill="auto"/>
          </w:tcPr>
          <w:p w14:paraId="6AB4A871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Phone Number:</w:t>
            </w:r>
          </w:p>
          <w:p w14:paraId="2FAEDCF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625F57AD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  <w:p w14:paraId="7EB37C48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46B3E0B3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E-mail address:</w:t>
            </w:r>
          </w:p>
          <w:p w14:paraId="7DC00751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06BBD5E6" w14:textId="77777777" w:rsidR="006B42A1" w:rsidRPr="00392593" w:rsidRDefault="006B42A1" w:rsidP="00656DB8">
      <w:pPr>
        <w:rPr>
          <w:rFonts w:ascii="Californian FB" w:eastAsia="Times New Roman" w:hAnsi="Californian FB" w:cs="Times New Roman"/>
          <w:b/>
        </w:rPr>
      </w:pPr>
    </w:p>
    <w:p w14:paraId="146F9316" w14:textId="77554889" w:rsidR="00656DB8" w:rsidRPr="00392593" w:rsidRDefault="001417B2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Reason(s) for Referral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7B7AB4" w:rsidRPr="00392593" w14:paraId="7192CBC5" w14:textId="77777777" w:rsidTr="00561664">
        <w:trPr>
          <w:trHeight w:val="1088"/>
        </w:trPr>
        <w:tc>
          <w:tcPr>
            <w:tcW w:w="10170" w:type="dxa"/>
          </w:tcPr>
          <w:p w14:paraId="30B2BBDD" w14:textId="749EFF98" w:rsidR="00EA7DCC" w:rsidRDefault="0043018C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="00F629F7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Recuperative Care </w:t>
            </w:r>
            <w:r w:rsidR="00635607">
              <w:rPr>
                <w:rFonts w:ascii="Californian FB" w:eastAsia="Times New Roman" w:hAnsi="Californian FB" w:cs="Times New Roman"/>
                <w:sz w:val="20"/>
                <w:szCs w:val="20"/>
              </w:rPr>
              <w:t>*</w:t>
            </w:r>
          </w:p>
          <w:p w14:paraId="5BBABB28" w14:textId="0DEC58D0" w:rsidR="007E29B9" w:rsidRPr="00392593" w:rsidRDefault="007E29B9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Positive Support Services (PSS)</w:t>
            </w:r>
          </w:p>
          <w:p w14:paraId="0002C0B4" w14:textId="1C8A956D" w:rsidR="0061196E" w:rsidRDefault="00D24124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561664">
              <w:rPr>
                <w:rFonts w:ascii="Californian FB" w:eastAsia="Times New Roman" w:hAnsi="Californian FB" w:cs="Times New Roman"/>
                <w:sz w:val="20"/>
                <w:szCs w:val="20"/>
              </w:rPr>
              <w:t>Integrated Community Supports (ICS)</w:t>
            </w:r>
            <w:r w:rsidR="003A4195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3A4195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FD1188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</w:p>
          <w:p w14:paraId="2DAA1921" w14:textId="7C94F7B8" w:rsidR="007B7AB4" w:rsidRPr="00392593" w:rsidRDefault="00EA7DCC" w:rsidP="00C91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B7AB4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Other (specify): </w:t>
            </w:r>
            <w:r w:rsidR="007B7AB4"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3DD87DC2" w14:textId="77777777" w:rsidR="00114AB4" w:rsidRPr="00392593" w:rsidRDefault="00114AB4" w:rsidP="00F432A5">
      <w:pPr>
        <w:rPr>
          <w:rFonts w:ascii="Californian FB" w:eastAsia="Times New Roman" w:hAnsi="Californian FB" w:cs="Times New Roman"/>
          <w:b/>
        </w:rPr>
      </w:pPr>
    </w:p>
    <w:p w14:paraId="5BA740A0" w14:textId="2D62AECB" w:rsidR="006B42A1" w:rsidRPr="00392593" w:rsidRDefault="00114AB4" w:rsidP="00F432A5">
      <w:pPr>
        <w:rPr>
          <w:rFonts w:ascii="Times New Roman" w:eastAsia="Times New Roman" w:hAnsi="Times New Roman" w:cs="Times New Roman"/>
        </w:rPr>
      </w:pPr>
      <w:r w:rsidRPr="00392593">
        <w:rPr>
          <w:rFonts w:ascii="Californian FB" w:eastAsia="Times New Roman" w:hAnsi="Californian FB" w:cs="Times New Roman"/>
          <w:b/>
        </w:rPr>
        <w:t>Diagnosis</w:t>
      </w:r>
      <w:r w:rsidRPr="00392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2593">
        <w:rPr>
          <w:rFonts w:ascii="Californian FB" w:eastAsia="Times New Roman" w:hAnsi="Californian FB" w:cs="Times New Roman"/>
          <w:sz w:val="20"/>
          <w:szCs w:val="20"/>
        </w:rPr>
        <w:t xml:space="preserve">(mental health and physical health) </w:t>
      </w:r>
      <w:r w:rsidRPr="00392593">
        <w:rPr>
          <w:rFonts w:ascii="Californian FB" w:eastAsia="Times New Roman" w:hAnsi="Californian FB" w:cs="Times New Roman"/>
          <w:b/>
          <w:sz w:val="20"/>
          <w:szCs w:val="20"/>
        </w:rPr>
        <w:t>(please include diagnostic code as well as description)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004DB" w:rsidRPr="00392593" w14:paraId="7FC31214" w14:textId="77777777" w:rsidTr="00561664">
        <w:trPr>
          <w:trHeight w:val="548"/>
        </w:trPr>
        <w:tc>
          <w:tcPr>
            <w:tcW w:w="10170" w:type="dxa"/>
            <w:shd w:val="clear" w:color="auto" w:fill="auto"/>
          </w:tcPr>
          <w:p w14:paraId="4BC92CA8" w14:textId="2F16DB7E" w:rsidR="00C004DB" w:rsidRPr="00392593" w:rsidRDefault="00C004DB" w:rsidP="00C004DB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7B1BA18A" w14:textId="77777777" w:rsidR="00C004DB" w:rsidRPr="00392593" w:rsidRDefault="00C004DB" w:rsidP="001E5912">
      <w:pPr>
        <w:rPr>
          <w:rFonts w:ascii="Californian FB" w:eastAsia="Times New Roman" w:hAnsi="Californian FB" w:cs="Times New Roman"/>
          <w:b/>
        </w:rPr>
      </w:pPr>
    </w:p>
    <w:p w14:paraId="39D3B092" w14:textId="4A80E00A" w:rsidR="001E5912" w:rsidRPr="00392593" w:rsidRDefault="001E5912" w:rsidP="001E5912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Special Needs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E5912" w:rsidRPr="00392593" w14:paraId="6797EA89" w14:textId="77777777" w:rsidTr="00C91FF0">
        <w:trPr>
          <w:trHeight w:val="1943"/>
        </w:trPr>
        <w:tc>
          <w:tcPr>
            <w:tcW w:w="10170" w:type="dxa"/>
            <w:shd w:val="clear" w:color="auto" w:fill="auto"/>
          </w:tcPr>
          <w:p w14:paraId="0929A1BE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1D2E9B31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Are there any known cultural consideration needs?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 specify: ________________________________________</w:t>
            </w:r>
          </w:p>
          <w:p w14:paraId="20045DE0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62922141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Is there any gender preference regarding the assigned staff?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If yes: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Male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Female </w:t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No preference</w:t>
            </w:r>
          </w:p>
          <w:p w14:paraId="1B12B460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E80B8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Allergies: ________________________________________________________________________________________</w:t>
            </w:r>
          </w:p>
          <w:p w14:paraId="56BCF560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09097" w14:textId="207D34F9" w:rsidR="001E5912" w:rsidRPr="00C91FF0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Other (be specific):  ________________________________________________________________________________</w:t>
            </w:r>
          </w:p>
        </w:tc>
      </w:tr>
    </w:tbl>
    <w:p w14:paraId="1FA2EE73" w14:textId="77777777" w:rsidR="001E5912" w:rsidRPr="00392593" w:rsidRDefault="001E5912" w:rsidP="00DA5C41">
      <w:pPr>
        <w:rPr>
          <w:rFonts w:ascii="Californian FB" w:eastAsia="Times New Roman" w:hAnsi="Californian FB" w:cs="Times New Roman"/>
          <w:b/>
        </w:rPr>
      </w:pPr>
    </w:p>
    <w:p w14:paraId="12582D06" w14:textId="732227D3" w:rsidR="00DA5C41" w:rsidRPr="00392593" w:rsidRDefault="00656DB8" w:rsidP="00DA5C41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Insurance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510"/>
      </w:tblGrid>
      <w:tr w:rsidR="00656DB8" w:rsidRPr="00392593" w14:paraId="525E17B7" w14:textId="77777777" w:rsidTr="008E0689">
        <w:trPr>
          <w:trHeight w:val="1385"/>
        </w:trPr>
        <w:tc>
          <w:tcPr>
            <w:tcW w:w="6660" w:type="dxa"/>
            <w:shd w:val="clear" w:color="auto" w:fill="auto"/>
          </w:tcPr>
          <w:p w14:paraId="03F634F8" w14:textId="1DE8A084" w:rsidR="00F937E9" w:rsidRPr="00392593" w:rsidRDefault="00F937E9" w:rsidP="009B5F6E">
            <w:pPr>
              <w:rPr>
                <w:rFonts w:ascii="Californian FB" w:eastAsia="Times New Roman" w:hAnsi="Californian FB" w:cs="Arial"/>
                <w:sz w:val="16"/>
                <w:szCs w:val="16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Primary insurance:</w:t>
            </w:r>
            <w:r w:rsidR="00114AB4" w:rsidRPr="00392593">
              <w:rPr>
                <w:rFonts w:ascii="Californian FB" w:eastAsia="Times New Roman" w:hAnsi="Californian FB" w:cs="Times New Roman"/>
              </w:rPr>
              <w:t xml:space="preserve"> </w:t>
            </w:r>
            <w:r w:rsidRPr="00392593">
              <w:rPr>
                <w:rFonts w:ascii="Californian FB" w:eastAsia="Times New Roman" w:hAnsi="Californian FB" w:cs="Arial"/>
                <w:b/>
                <w:i/>
                <w:sz w:val="16"/>
                <w:szCs w:val="16"/>
              </w:rPr>
              <w:t>(please check</w:t>
            </w:r>
            <w:r w:rsidR="004163F9" w:rsidRPr="00392593">
              <w:rPr>
                <w:rFonts w:ascii="Californian FB" w:eastAsia="Times New Roman" w:hAnsi="Californian FB" w:cs="Arial"/>
                <w:b/>
                <w:i/>
                <w:sz w:val="16"/>
                <w:szCs w:val="16"/>
              </w:rPr>
              <w:t xml:space="preserve"> box)</w:t>
            </w:r>
          </w:p>
          <w:p w14:paraId="75FB7FD6" w14:textId="77777777" w:rsidR="001A6ECE" w:rsidRPr="00392593" w:rsidRDefault="001A6ECE" w:rsidP="009B5F6E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64D235AE" w14:textId="77777777" w:rsidR="00C004DB" w:rsidRPr="00392593" w:rsidRDefault="009B5F6E" w:rsidP="00C81FA4">
            <w:pPr>
              <w:spacing w:line="48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b/>
                <w:sz w:val="18"/>
                <w:szCs w:val="18"/>
              </w:rPr>
              <w:t xml:space="preserve">UCARE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MEDICA</w:t>
            </w:r>
            <w:r w:rsidR="00656DB8" w:rsidRPr="00392593">
              <w:rPr>
                <w:rFonts w:ascii="Californian FB" w:eastAsia="Times New Roman" w:hAnsi="Californian FB" w:cs="Arial"/>
                <w:b/>
                <w:color w:val="000066"/>
                <w:sz w:val="18"/>
                <w:szCs w:val="18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 Health Partners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Blue Cross Blue Shield  </w:t>
            </w:r>
          </w:p>
          <w:p w14:paraId="0AD5EAF4" w14:textId="4C188C7B" w:rsidR="00656DB8" w:rsidRPr="00392593" w:rsidRDefault="009B5F6E" w:rsidP="00C81FA4">
            <w:pPr>
              <w:spacing w:line="48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C81FA4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C81FA4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Straight MA 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Metropolitan Health Plan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Other:</w:t>
            </w:r>
            <w:r w:rsidR="001A6ECE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____________________________</w:t>
            </w:r>
          </w:p>
        </w:tc>
        <w:tc>
          <w:tcPr>
            <w:tcW w:w="3510" w:type="dxa"/>
            <w:shd w:val="clear" w:color="auto" w:fill="auto"/>
          </w:tcPr>
          <w:p w14:paraId="7DA8D07C" w14:textId="77777777" w:rsidR="00F937E9" w:rsidRPr="00392593" w:rsidRDefault="008663C4" w:rsidP="00DA5C41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PMI Number:  </w:t>
            </w:r>
          </w:p>
          <w:p w14:paraId="1FE8A416" w14:textId="77777777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  <w:p w14:paraId="721EBF75" w14:textId="77777777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  <w:p w14:paraId="7DACEFEC" w14:textId="348F222C" w:rsidR="00656DB8" w:rsidRPr="00392593" w:rsidRDefault="00656DB8" w:rsidP="00DA5C41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Medical Assistance </w:t>
            </w:r>
            <w:r w:rsidR="00DA5C41" w:rsidRPr="00392593">
              <w:rPr>
                <w:rFonts w:ascii="Californian FB" w:eastAsia="Times New Roman" w:hAnsi="Californian FB" w:cs="Times New Roman"/>
              </w:rPr>
              <w:t>N</w:t>
            </w:r>
            <w:r w:rsidRPr="00392593">
              <w:rPr>
                <w:rFonts w:ascii="Californian FB" w:eastAsia="Times New Roman" w:hAnsi="Californian FB" w:cs="Times New Roman"/>
              </w:rPr>
              <w:t>umber:</w:t>
            </w:r>
          </w:p>
          <w:p w14:paraId="4BA34A16" w14:textId="20A3E4AA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656DB8" w:rsidRPr="00392593" w14:paraId="0E94A0B2" w14:textId="77777777" w:rsidTr="00561664">
        <w:trPr>
          <w:trHeight w:val="440"/>
        </w:trPr>
        <w:tc>
          <w:tcPr>
            <w:tcW w:w="6660" w:type="dxa"/>
            <w:shd w:val="clear" w:color="auto" w:fill="auto"/>
          </w:tcPr>
          <w:p w14:paraId="7EC0ACA1" w14:textId="03EA200D" w:rsidR="00656DB8" w:rsidRPr="00392593" w:rsidRDefault="00DA5C41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Primary Ins. # </w:t>
            </w:r>
            <w:r w:rsidR="00331030" w:rsidRPr="00392593">
              <w:rPr>
                <w:rFonts w:ascii="Californian FB" w:eastAsia="Times New Roman" w:hAnsi="Californian FB" w:cs="Times New Roman"/>
              </w:rPr>
              <w:t xml:space="preserve">                                              </w:t>
            </w:r>
            <w:r w:rsidR="00F937E9" w:rsidRPr="00392593">
              <w:rPr>
                <w:rFonts w:ascii="Californian FB" w:eastAsia="Times New Roman" w:hAnsi="Californian FB" w:cs="Times New Roman"/>
              </w:rPr>
              <w:t>Group</w:t>
            </w:r>
            <w:r w:rsidR="000979B0" w:rsidRPr="00392593">
              <w:rPr>
                <w:rFonts w:ascii="Californian FB" w:eastAsia="Times New Roman" w:hAnsi="Californian FB" w:cs="Times New Roman"/>
              </w:rPr>
              <w:t xml:space="preserve"> </w:t>
            </w:r>
            <w:r w:rsidR="00F937E9" w:rsidRPr="00392593">
              <w:rPr>
                <w:rFonts w:ascii="Californian FB" w:eastAsia="Times New Roman" w:hAnsi="Californian FB" w:cs="Times New Roman"/>
              </w:rPr>
              <w:t>#</w:t>
            </w:r>
          </w:p>
          <w:p w14:paraId="40ABA4EF" w14:textId="39E9270F" w:rsidR="00656DB8" w:rsidRPr="00392593" w:rsidRDefault="00331030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3510" w:type="dxa"/>
            <w:shd w:val="clear" w:color="auto" w:fill="auto"/>
          </w:tcPr>
          <w:p w14:paraId="528F78F1" w14:textId="77777777" w:rsidR="00656DB8" w:rsidRPr="00392593" w:rsidRDefault="00656DB8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Other </w:t>
            </w:r>
            <w:proofErr w:type="gramStart"/>
            <w:r w:rsidRPr="00392593">
              <w:rPr>
                <w:rFonts w:ascii="Californian FB" w:eastAsia="Times New Roman" w:hAnsi="Californian FB" w:cs="Times New Roman"/>
              </w:rPr>
              <w:t>insurance  information</w:t>
            </w:r>
            <w:proofErr w:type="gramEnd"/>
            <w:r w:rsidRPr="00392593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0A19F1FC" w14:textId="77777777" w:rsidR="00477994" w:rsidRPr="00392593" w:rsidRDefault="00477994" w:rsidP="00656DB8">
            <w:pPr>
              <w:rPr>
                <w:rFonts w:ascii="Californian FB" w:eastAsia="Times New Roman" w:hAnsi="Californian FB" w:cs="Times New Roman"/>
              </w:rPr>
            </w:pPr>
          </w:p>
          <w:p w14:paraId="13E335D3" w14:textId="651FA56B" w:rsidR="00477994" w:rsidRPr="00392593" w:rsidRDefault="00477994" w:rsidP="00656DB8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7C1593AA" w14:textId="39039112" w:rsidR="00635607" w:rsidRDefault="00635607" w:rsidP="00635607">
      <w:pPr>
        <w:rPr>
          <w:rFonts w:ascii="Californian FB" w:eastAsia="Times New Roman" w:hAnsi="Californian FB" w:cs="Times New Roman"/>
        </w:rPr>
      </w:pPr>
    </w:p>
    <w:p w14:paraId="760E4C27" w14:textId="10FE3309" w:rsidR="00635607" w:rsidRDefault="00635607" w:rsidP="00635607">
      <w:pPr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*Recuperative Care is a </w:t>
      </w:r>
      <w:proofErr w:type="gramStart"/>
      <w:r>
        <w:rPr>
          <w:rFonts w:ascii="Californian FB" w:eastAsia="Times New Roman" w:hAnsi="Californian FB" w:cs="Times New Roman"/>
        </w:rPr>
        <w:t>60 day</w:t>
      </w:r>
      <w:proofErr w:type="gramEnd"/>
      <w:r>
        <w:rPr>
          <w:rFonts w:ascii="Californian FB" w:eastAsia="Times New Roman" w:hAnsi="Californian FB" w:cs="Times New Roman"/>
        </w:rPr>
        <w:t xml:space="preserve"> short-term stay. </w:t>
      </w:r>
    </w:p>
    <w:p w14:paraId="14FE1B6D" w14:textId="229F1EAC" w:rsidR="00635607" w:rsidRDefault="00635607" w:rsidP="00635607">
      <w:pPr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Have a MN Choices Assessment </w:t>
      </w:r>
      <w:proofErr w:type="gramStart"/>
      <w:r>
        <w:rPr>
          <w:rFonts w:ascii="Californian FB" w:eastAsia="Times New Roman" w:hAnsi="Californian FB" w:cs="Times New Roman"/>
        </w:rPr>
        <w:t xml:space="preserve">scheduled </w:t>
      </w:r>
      <w:r w:rsidR="007E2ED8">
        <w:rPr>
          <w:rFonts w:ascii="Californian FB" w:eastAsia="Times New Roman" w:hAnsi="Californian FB" w:cs="Times New Roman"/>
        </w:rPr>
        <w:t>?</w:t>
      </w:r>
      <w:proofErr w:type="gramEnd"/>
      <w:r w:rsidR="007E2ED8">
        <w:rPr>
          <w:rFonts w:ascii="Californian FB" w:eastAsia="Times New Roman" w:hAnsi="Californian FB" w:cs="Times New Roman"/>
        </w:rPr>
        <w:t xml:space="preserve"> </w:t>
      </w:r>
      <w:r>
        <w:rPr>
          <w:rFonts w:ascii="Californian FB" w:eastAsia="Times New Roman" w:hAnsi="Californian FB" w:cs="Times New Roman"/>
        </w:rPr>
        <w:t>Y</w:t>
      </w:r>
      <w:r w:rsidR="007E2ED8">
        <w:rPr>
          <w:rFonts w:ascii="Californian FB" w:eastAsia="Times New Roman" w:hAnsi="Californian FB" w:cs="Times New Roman"/>
        </w:rPr>
        <w:t>es</w:t>
      </w:r>
      <w:r>
        <w:rPr>
          <w:rFonts w:ascii="Californian FB" w:eastAsia="Times New Roman" w:hAnsi="Californian FB" w:cs="Times New Roman"/>
        </w:rPr>
        <w:t>/N</w:t>
      </w:r>
      <w:r w:rsidR="007E2ED8">
        <w:rPr>
          <w:rFonts w:ascii="Californian FB" w:eastAsia="Times New Roman" w:hAnsi="Californian FB" w:cs="Times New Roman"/>
        </w:rPr>
        <w:t>o</w:t>
      </w:r>
      <w:r>
        <w:rPr>
          <w:rFonts w:ascii="Californian FB" w:eastAsia="Times New Roman" w:hAnsi="Californian FB" w:cs="Times New Roman"/>
        </w:rPr>
        <w:t xml:space="preserve">.  If </w:t>
      </w:r>
      <w:proofErr w:type="gramStart"/>
      <w:r>
        <w:rPr>
          <w:rFonts w:ascii="Californian FB" w:eastAsia="Times New Roman" w:hAnsi="Californian FB" w:cs="Times New Roman"/>
        </w:rPr>
        <w:t>Yes</w:t>
      </w:r>
      <w:proofErr w:type="gramEnd"/>
      <w:r>
        <w:rPr>
          <w:rFonts w:ascii="Californian FB" w:eastAsia="Times New Roman" w:hAnsi="Californian FB" w:cs="Times New Roman"/>
        </w:rPr>
        <w:t>, when_______________________</w:t>
      </w:r>
    </w:p>
    <w:p w14:paraId="3A16CEE1" w14:textId="7302BB3A" w:rsidR="00664070" w:rsidRDefault="00664070" w:rsidP="00635607">
      <w:pPr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Have applied for SMRT or SSDI/SSI? If </w:t>
      </w:r>
      <w:proofErr w:type="gramStart"/>
      <w:r>
        <w:rPr>
          <w:rFonts w:ascii="Californian FB" w:eastAsia="Times New Roman" w:hAnsi="Californian FB" w:cs="Times New Roman"/>
        </w:rPr>
        <w:t>Yes</w:t>
      </w:r>
      <w:proofErr w:type="gramEnd"/>
      <w:r>
        <w:rPr>
          <w:rFonts w:ascii="Californian FB" w:eastAsia="Times New Roman" w:hAnsi="Californian FB" w:cs="Times New Roman"/>
        </w:rPr>
        <w:t>, which one and when_______________________________________</w:t>
      </w:r>
    </w:p>
    <w:p w14:paraId="3D26F923" w14:textId="77777777" w:rsidR="007E2ED8" w:rsidRDefault="00635607" w:rsidP="00635607">
      <w:pPr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How soon is housing needed? </w:t>
      </w:r>
    </w:p>
    <w:p w14:paraId="26F51344" w14:textId="29C440B1" w:rsidR="00635607" w:rsidRPr="00635607" w:rsidRDefault="007E2ED8" w:rsidP="00635607">
      <w:pPr>
        <w:rPr>
          <w:rFonts w:ascii="Californian FB" w:eastAsia="Times New Roman" w:hAnsi="Californian FB" w:cs="Times New Roman"/>
        </w:rPr>
      </w:pPr>
      <w:sdt>
        <w:sdtPr>
          <w:rPr>
            <w:rFonts w:ascii="Californian FB" w:eastAsia="Times New Roman" w:hAnsi="Californian FB" w:cs="Times New Roman"/>
          </w:rPr>
          <w:id w:val="208671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D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47D28">
        <w:rPr>
          <w:rFonts w:ascii="Californian FB" w:eastAsia="Times New Roman" w:hAnsi="Californian FB" w:cs="Times New Roman"/>
        </w:rPr>
        <w:t xml:space="preserve"> </w:t>
      </w:r>
      <w:r w:rsidR="00664070">
        <w:rPr>
          <w:rFonts w:ascii="Californian FB" w:eastAsia="Times New Roman" w:hAnsi="Californian FB" w:cs="Times New Roman"/>
        </w:rPr>
        <w:t>&gt;</w:t>
      </w:r>
      <w:r w:rsidR="00B47D28">
        <w:rPr>
          <w:rFonts w:ascii="Californian FB" w:eastAsia="Times New Roman" w:hAnsi="Californian FB" w:cs="Times New Roman"/>
        </w:rPr>
        <w:t xml:space="preserve"> 3 months</w:t>
      </w:r>
      <w:r w:rsidR="00B47D28">
        <w:rPr>
          <w:rFonts w:ascii="Californian FB" w:eastAsia="Times New Roman" w:hAnsi="Californian FB" w:cs="Times New Roman"/>
        </w:rPr>
        <w:tab/>
      </w:r>
      <w:r w:rsidR="00B47D28">
        <w:rPr>
          <w:rFonts w:ascii="Californian FB" w:eastAsia="Times New Roman" w:hAnsi="Californian FB" w:cs="Times New Roman"/>
        </w:rPr>
        <w:tab/>
      </w:r>
      <w:sdt>
        <w:sdtPr>
          <w:rPr>
            <w:rFonts w:ascii="Californian FB" w:eastAsia="Times New Roman" w:hAnsi="Californian FB" w:cs="Times New Roman"/>
          </w:rPr>
          <w:id w:val="64239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D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4070">
        <w:rPr>
          <w:rFonts w:ascii="Californian FB" w:eastAsia="Times New Roman" w:hAnsi="Californian FB" w:cs="Times New Roman"/>
        </w:rPr>
        <w:t xml:space="preserve">&lt; </w:t>
      </w:r>
      <w:r w:rsidR="00B47D28">
        <w:rPr>
          <w:rFonts w:ascii="Californian FB" w:eastAsia="Times New Roman" w:hAnsi="Californian FB" w:cs="Times New Roman"/>
        </w:rPr>
        <w:t>3 months</w:t>
      </w:r>
      <w:r w:rsidR="00B47D28">
        <w:rPr>
          <w:rFonts w:ascii="Californian FB" w:eastAsia="Times New Roman" w:hAnsi="Californian FB" w:cs="Times New Roman"/>
        </w:rPr>
        <w:tab/>
      </w:r>
      <w:r w:rsidR="00B47D28">
        <w:rPr>
          <w:rFonts w:ascii="Californian FB" w:eastAsia="Times New Roman" w:hAnsi="Californian FB" w:cs="Times New Roman"/>
        </w:rPr>
        <w:tab/>
      </w:r>
      <w:sdt>
        <w:sdtPr>
          <w:rPr>
            <w:rFonts w:ascii="Californian FB" w:eastAsia="Times New Roman" w:hAnsi="Californian FB" w:cs="Times New Roman"/>
          </w:rPr>
          <w:id w:val="198588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D2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4070">
        <w:rPr>
          <w:rFonts w:ascii="Californian FB" w:eastAsia="Times New Roman" w:hAnsi="Californian FB" w:cs="Times New Roman"/>
        </w:rPr>
        <w:t xml:space="preserve"> &lt; 6 months </w:t>
      </w:r>
      <w:r w:rsidR="00664070">
        <w:rPr>
          <w:rFonts w:ascii="Californian FB" w:eastAsia="Times New Roman" w:hAnsi="Californian FB" w:cs="Times New Roman"/>
        </w:rPr>
        <w:tab/>
      </w:r>
      <w:r w:rsidR="00664070">
        <w:rPr>
          <w:rFonts w:ascii="Californian FB" w:eastAsia="Times New Roman" w:hAnsi="Californian FB" w:cs="Times New Roman"/>
        </w:rPr>
        <w:tab/>
      </w:r>
      <w:sdt>
        <w:sdtPr>
          <w:rPr>
            <w:rFonts w:ascii="Californian FB" w:eastAsia="Times New Roman" w:hAnsi="Californian FB" w:cs="Times New Roman"/>
          </w:rPr>
          <w:id w:val="-208275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07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4070">
        <w:rPr>
          <w:rFonts w:ascii="Californian FB" w:eastAsia="Times New Roman" w:hAnsi="Californian FB" w:cs="Times New Roman"/>
        </w:rPr>
        <w:t xml:space="preserve"> &lt; 1 year </w:t>
      </w:r>
    </w:p>
    <w:p w14:paraId="2B0CD387" w14:textId="77777777" w:rsidR="00635607" w:rsidRDefault="00635607" w:rsidP="004163F9">
      <w:pPr>
        <w:rPr>
          <w:rFonts w:ascii="Californian FB" w:eastAsia="Times New Roman" w:hAnsi="Californian FB" w:cs="Times New Roman"/>
        </w:rPr>
      </w:pPr>
    </w:p>
    <w:p w14:paraId="4030A409" w14:textId="1BAF318E" w:rsidR="002921D8" w:rsidRPr="00561664" w:rsidRDefault="007C20FB" w:rsidP="004163F9">
      <w:pPr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lastRenderedPageBreak/>
        <w:t>D</w:t>
      </w:r>
      <w:r w:rsidR="00ED3C73" w:rsidRPr="00392593">
        <w:rPr>
          <w:rFonts w:ascii="Californian FB" w:eastAsia="Times New Roman" w:hAnsi="Californian FB" w:cs="Times New Roman"/>
        </w:rPr>
        <w:t>oes this person have</w:t>
      </w:r>
      <w:r w:rsidR="009C5CE6" w:rsidRPr="00392593">
        <w:rPr>
          <w:rFonts w:ascii="Californian FB" w:eastAsia="Times New Roman" w:hAnsi="Californian FB" w:cs="Times New Roman"/>
        </w:rPr>
        <w:t>: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(mark if known; leave blank if unknown)</w:t>
      </w:r>
    </w:p>
    <w:p w14:paraId="2B83CF43" w14:textId="77777777" w:rsidR="00756532" w:rsidRPr="00392593" w:rsidRDefault="00756532" w:rsidP="004163F9">
      <w:pPr>
        <w:rPr>
          <w:rFonts w:ascii="Californian FB" w:eastAsia="Times New Roman" w:hAnsi="Californian FB" w:cs="Times New Roman"/>
          <w:b/>
          <w:i/>
          <w:sz w:val="20"/>
          <w:szCs w:val="20"/>
        </w:rPr>
      </w:pPr>
    </w:p>
    <w:p w14:paraId="2511C038" w14:textId="54AF2C1F" w:rsidR="002921D8" w:rsidRPr="00392593" w:rsidRDefault="008663C4" w:rsidP="000D367D">
      <w:pPr>
        <w:spacing w:line="360" w:lineRule="auto"/>
        <w:rPr>
          <w:rFonts w:ascii="Californian FB" w:eastAsia="Times New Roman" w:hAnsi="Californian FB" w:cs="Times New Roman"/>
          <w:b/>
          <w:i/>
          <w:sz w:val="20"/>
          <w:szCs w:val="20"/>
        </w:rPr>
      </w:pPr>
      <w:r w:rsidRPr="00392593">
        <w:rPr>
          <w:rFonts w:ascii="Californian FB" w:eastAsia="Times New Roman" w:hAnsi="Californian FB" w:cs="Times New Roman"/>
        </w:rPr>
        <w:t xml:space="preserve">Mental Health Case Manager?  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="00ED3C73" w:rsidRPr="00392593">
        <w:rPr>
          <w:rFonts w:ascii="Gill Sans MT" w:hAnsi="Gill Sans MT"/>
        </w:rPr>
        <w:fldChar w:fldCharType="end"/>
      </w:r>
      <w:r w:rsidR="00ED3C73" w:rsidRPr="00392593">
        <w:rPr>
          <w:rFonts w:ascii="Gill Sans MT" w:hAnsi="Gill Sans MT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Yes  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="00ED3C73" w:rsidRPr="00392593">
        <w:rPr>
          <w:rFonts w:ascii="Gill Sans MT" w:hAnsi="Gill Sans MT"/>
        </w:rPr>
        <w:fldChar w:fldCharType="end"/>
      </w:r>
      <w:r w:rsidR="00ED3C73" w:rsidRPr="00392593">
        <w:rPr>
          <w:rFonts w:ascii="Gill Sans MT" w:hAnsi="Gill Sans MT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No  </w:t>
      </w:r>
      <w:proofErr w:type="gramStart"/>
      <w:r w:rsidRPr="00392593">
        <w:rPr>
          <w:rFonts w:ascii="Californian FB" w:eastAsia="Times New Roman" w:hAnsi="Californian FB" w:cs="Times New Roman"/>
        </w:rPr>
        <w:t xml:space="preserve">   </w:t>
      </w:r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(</w:t>
      </w:r>
      <w:proofErr w:type="gramEnd"/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If yes,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 xml:space="preserve"> enter </w:t>
      </w:r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information below)</w:t>
      </w:r>
    </w:p>
    <w:p w14:paraId="49D36B53" w14:textId="3E46CC26" w:rsidR="00FE14BF" w:rsidRPr="00392593" w:rsidRDefault="00ED3C73" w:rsidP="000D367D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 xml:space="preserve">Waiver Case Manager?  </w:t>
      </w:r>
      <w:r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Pr="00392593">
        <w:rPr>
          <w:rFonts w:ascii="Gill Sans MT" w:hAnsi="Gill Sans MT"/>
        </w:rPr>
        <w:fldChar w:fldCharType="end"/>
      </w:r>
      <w:r w:rsidRPr="00392593">
        <w:rPr>
          <w:rFonts w:ascii="Gill Sans MT" w:hAnsi="Gill Sans MT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 xml:space="preserve">Yes 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Gill Sans MT" w:eastAsia="Times New Roman" w:hAnsi="Gill Sans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Gill Sans MT" w:eastAsia="Times New Roman" w:hAnsi="Gill Sans MT" w:cs="Times New Roman"/>
        </w:rPr>
        <w:instrText xml:space="preserve"> FORMCHECKBOX </w:instrText>
      </w:r>
      <w:r w:rsidR="00000000">
        <w:rPr>
          <w:rFonts w:ascii="Gill Sans MT" w:eastAsia="Times New Roman" w:hAnsi="Gill Sans MT" w:cs="Times New Roman"/>
        </w:rPr>
      </w:r>
      <w:r w:rsidR="00000000">
        <w:rPr>
          <w:rFonts w:ascii="Gill Sans MT" w:eastAsia="Times New Roman" w:hAnsi="Gill Sans MT" w:cs="Times New Roman"/>
        </w:rPr>
        <w:fldChar w:fldCharType="separate"/>
      </w:r>
      <w:r w:rsidRPr="00392593">
        <w:rPr>
          <w:rFonts w:ascii="Gill Sans MT" w:eastAsia="Times New Roman" w:hAnsi="Gill Sans MT" w:cs="Times New Roman"/>
        </w:rPr>
        <w:fldChar w:fldCharType="end"/>
      </w:r>
      <w:r w:rsidRPr="00392593">
        <w:rPr>
          <w:rFonts w:ascii="Gill Sans MT" w:eastAsia="Times New Roman" w:hAnsi="Gill Sans MT" w:cs="Times New Roman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>No</w:t>
      </w:r>
      <w:proofErr w:type="gramStart"/>
      <w:r w:rsidR="008663C4" w:rsidRPr="00392593">
        <w:rPr>
          <w:rFonts w:ascii="Californian FB" w:eastAsia="Times New Roman" w:hAnsi="Californian FB" w:cs="Times New Roman"/>
        </w:rPr>
        <w:t xml:space="preserve"> </w:t>
      </w:r>
      <w:r w:rsidR="002921D8" w:rsidRPr="00392593">
        <w:rPr>
          <w:rFonts w:ascii="Californian FB" w:eastAsia="Times New Roman" w:hAnsi="Californian FB" w:cs="Times New Roman"/>
        </w:rPr>
        <w:t xml:space="preserve"> </w:t>
      </w:r>
      <w:r w:rsidR="007C20FB" w:rsidRPr="00392593">
        <w:rPr>
          <w:rFonts w:ascii="Californian FB" w:eastAsia="Times New Roman" w:hAnsi="Californian FB" w:cs="Times New Roman"/>
        </w:rPr>
        <w:t xml:space="preserve"> </w:t>
      </w:r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>(</w:t>
      </w:r>
      <w:proofErr w:type="gramEnd"/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>If yes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>,</w:t>
      </w:r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 xml:space="preserve"> enter information below)</w:t>
      </w:r>
    </w:p>
    <w:p w14:paraId="3507DABE" w14:textId="60417286" w:rsidR="00ED3C73" w:rsidRPr="00392593" w:rsidRDefault="00FE14BF" w:rsidP="00FE14BF">
      <w:pPr>
        <w:spacing w:line="360" w:lineRule="auto"/>
        <w:ind w:left="1440" w:firstLine="720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Waiver</w:t>
      </w:r>
      <w:r w:rsidR="002921D8" w:rsidRPr="00392593">
        <w:rPr>
          <w:rFonts w:ascii="Californian FB" w:eastAsia="Times New Roman" w:hAnsi="Californian FB" w:cs="Times New Roman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 xml:space="preserve">Type: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</w:rPr>
        <w:t xml:space="preserve"> Brain Injury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</w:rPr>
        <w:t xml:space="preserve">  CAC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CADI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DD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EW</w:t>
      </w:r>
    </w:p>
    <w:p w14:paraId="095F7FEC" w14:textId="034FF8AB" w:rsidR="00ED3C73" w:rsidRPr="00392593" w:rsidRDefault="00ED3C73" w:rsidP="000D367D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Care Coordinator with primary clinic or ins</w:t>
      </w:r>
      <w:r w:rsidR="00756532" w:rsidRPr="00392593">
        <w:rPr>
          <w:rFonts w:ascii="Californian FB" w:eastAsia="Times New Roman" w:hAnsi="Californian FB" w:cs="Times New Roman"/>
        </w:rPr>
        <w:t>urance</w:t>
      </w:r>
      <w:r w:rsidRPr="00392593">
        <w:rPr>
          <w:rFonts w:ascii="Californian FB" w:eastAsia="Times New Roman" w:hAnsi="Californian FB" w:cs="Times New Roman"/>
        </w:rPr>
        <w:t xml:space="preserve"> company?</w:t>
      </w:r>
      <w:r w:rsidR="00756532"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Californian FB" w:eastAsia="Times New Roman" w:hAnsi="Californian FB" w:cs="Times New Roman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</w:rPr>
      </w:r>
      <w:r w:rsidR="00000000">
        <w:rPr>
          <w:rFonts w:ascii="Californian FB" w:eastAsia="Times New Roman" w:hAnsi="Californian FB" w:cs="Times New Roman"/>
        </w:rPr>
        <w:fldChar w:fldCharType="separate"/>
      </w:r>
      <w:r w:rsidRPr="00392593">
        <w:rPr>
          <w:rFonts w:ascii="Californian FB" w:eastAsia="Times New Roman" w:hAnsi="Californian FB" w:cs="Times New Roman"/>
        </w:rPr>
        <w:fldChar w:fldCharType="end"/>
      </w:r>
      <w:r w:rsidRPr="00392593">
        <w:rPr>
          <w:rFonts w:ascii="Californian FB" w:eastAsia="Times New Roman" w:hAnsi="Californian FB" w:cs="Times New Roman"/>
        </w:rPr>
        <w:t xml:space="preserve"> Yes</w:t>
      </w:r>
      <w:r w:rsidR="00756532" w:rsidRPr="00392593">
        <w:rPr>
          <w:rFonts w:ascii="Californian FB" w:eastAsia="Times New Roman" w:hAnsi="Californian FB" w:cs="Times New Roman"/>
        </w:rPr>
        <w:t xml:space="preserve"> 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Californian FB" w:eastAsia="Times New Roman" w:hAnsi="Californian FB" w:cs="Times New Roman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</w:rPr>
      </w:r>
      <w:r w:rsidR="00000000">
        <w:rPr>
          <w:rFonts w:ascii="Californian FB" w:eastAsia="Times New Roman" w:hAnsi="Californian FB" w:cs="Times New Roman"/>
        </w:rPr>
        <w:fldChar w:fldCharType="separate"/>
      </w:r>
      <w:r w:rsidRPr="00392593">
        <w:rPr>
          <w:rFonts w:ascii="Californian FB" w:eastAsia="Times New Roman" w:hAnsi="Californian FB" w:cs="Times New Roman"/>
        </w:rPr>
        <w:fldChar w:fldCharType="end"/>
      </w:r>
      <w:r w:rsidRPr="00392593">
        <w:rPr>
          <w:rFonts w:ascii="Californian FB" w:eastAsia="Times New Roman" w:hAnsi="Californian FB" w:cs="Times New Roman"/>
        </w:rPr>
        <w:t xml:space="preserve">  No </w:t>
      </w:r>
      <w:r w:rsidR="003E21D9" w:rsidRPr="00392593">
        <w:rPr>
          <w:rFonts w:ascii="Californian FB" w:eastAsia="Times New Roman" w:hAnsi="Californian FB" w:cs="Times New Roman"/>
        </w:rPr>
        <w:t xml:space="preserve"> 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>(If yes, enter information below)</w:t>
      </w:r>
    </w:p>
    <w:p w14:paraId="2FBB2C7E" w14:textId="195F1E7C" w:rsidR="00ED3C73" w:rsidRPr="00392593" w:rsidRDefault="00FC2557" w:rsidP="00DC3616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 xml:space="preserve">Other: </w:t>
      </w:r>
      <w:r w:rsidR="00756532" w:rsidRPr="00392593">
        <w:rPr>
          <w:rFonts w:ascii="Californian FB" w:eastAsia="Times New Roman" w:hAnsi="Californian FB" w:cs="Times New Roman"/>
          <w:sz w:val="20"/>
          <w:szCs w:val="20"/>
        </w:rPr>
        <w:t>(</w:t>
      </w:r>
      <w:r w:rsidR="00756532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Please specify type of provider</w:t>
      </w:r>
      <w:r w:rsidR="00756532" w:rsidRPr="00392593">
        <w:rPr>
          <w:rFonts w:ascii="Californian FB" w:eastAsia="Times New Roman" w:hAnsi="Californian FB" w:cs="Times New Roman"/>
          <w:b/>
          <w:i/>
        </w:rPr>
        <w:t xml:space="preserve">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such as </w:t>
      </w:r>
      <w:r w:rsidR="00192AE9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physician,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therapist, psychi</w:t>
      </w:r>
      <w:r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atrist, child protection w</w:t>
      </w:r>
      <w:r w:rsidR="005142A8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orker,</w:t>
      </w:r>
      <w:r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etc.)</w:t>
      </w:r>
      <w:r w:rsidR="00DC3616" w:rsidRPr="00392593">
        <w:rPr>
          <w:rFonts w:ascii="Californian FB" w:eastAsia="Times New Roman" w:hAnsi="Californian FB" w:cs="Times New Roman"/>
        </w:rPr>
        <w:t xml:space="preserve"> </w:t>
      </w:r>
    </w:p>
    <w:p w14:paraId="374DEEC0" w14:textId="41FC5BFC" w:rsidR="007C20FB" w:rsidRPr="00392593" w:rsidRDefault="00DC3616" w:rsidP="00A350B7">
      <w:pPr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Provider Type: _______________________________________________________________</w:t>
      </w:r>
      <w:r w:rsidR="00192AE9" w:rsidRPr="00392593">
        <w:rPr>
          <w:rFonts w:ascii="Californian FB" w:eastAsia="Times New Roman" w:hAnsi="Californian FB" w:cs="Times New Roman"/>
        </w:rPr>
        <w:t>____________________________</w:t>
      </w:r>
      <w:r w:rsidRPr="00392593">
        <w:rPr>
          <w:rFonts w:ascii="Californian FB" w:eastAsia="Times New Roman" w:hAnsi="Californian FB" w:cs="Times New Roman"/>
        </w:rPr>
        <w:t>____</w:t>
      </w:r>
    </w:p>
    <w:p w14:paraId="184A55F3" w14:textId="77777777" w:rsidR="006B42A1" w:rsidRPr="00392593" w:rsidRDefault="006B42A1" w:rsidP="00A350B7">
      <w:pPr>
        <w:rPr>
          <w:rFonts w:ascii="Californian FB" w:eastAsia="Times New Roman" w:hAnsi="Californian FB" w:cs="Times New Roman"/>
        </w:rPr>
      </w:pPr>
    </w:p>
    <w:p w14:paraId="3EB5B9D7" w14:textId="773758AA" w:rsidR="00D83996" w:rsidRPr="00392593" w:rsidRDefault="000D1D56" w:rsidP="00D83996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Mental Health Case Manager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06AE28FD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7E049511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7B9D11C7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3BFF887" w14:textId="3BDB82B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756A6178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13151946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2C092202" w14:textId="2B774A1A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2467E32C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D2A2205" w14:textId="5495E1E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74D6681E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1508647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782AE3D5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20735146" w14:textId="742CAF8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2410DCC7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0301BDAE" w14:textId="53BA1051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2A05BDDB" w14:textId="77777777" w:rsidTr="00852E54">
        <w:trPr>
          <w:trHeight w:val="576"/>
        </w:trPr>
        <w:tc>
          <w:tcPr>
            <w:tcW w:w="4230" w:type="dxa"/>
          </w:tcPr>
          <w:p w14:paraId="606531AC" w14:textId="40BF14F3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252F7E1C" w14:textId="1CCBDBC0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6414BF5C" w14:textId="77777777" w:rsidR="006B42A1" w:rsidRPr="00392593" w:rsidRDefault="006B42A1" w:rsidP="00656DB8">
      <w:pPr>
        <w:rPr>
          <w:rFonts w:ascii="Californian FB" w:eastAsia="Times New Roman" w:hAnsi="Californian FB" w:cs="Times New Roman"/>
        </w:rPr>
      </w:pPr>
    </w:p>
    <w:p w14:paraId="7AB2A839" w14:textId="0E77EFC1" w:rsidR="000D1D56" w:rsidRPr="00392593" w:rsidRDefault="005248F4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Waiver Case Manager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0F083BCB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3B13D077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121B021A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12C6415" w14:textId="362DC8A2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7C419CDE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9F82BBA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489AF8A5" w14:textId="10B241A2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3AB2C4BD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7C2BE310" w14:textId="2CDABD8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0DBA7F2D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5EA6C002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6250E44F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54539506" w14:textId="125376A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083604D2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2588D75B" w14:textId="00138731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1BB0802F" w14:textId="77777777" w:rsidTr="00852E54">
        <w:trPr>
          <w:trHeight w:val="576"/>
        </w:trPr>
        <w:tc>
          <w:tcPr>
            <w:tcW w:w="4230" w:type="dxa"/>
          </w:tcPr>
          <w:p w14:paraId="46AD8EE7" w14:textId="24BC7C66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B501E8B" w14:textId="20F2076C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20E91769" w14:textId="77777777" w:rsidR="006B42A1" w:rsidRPr="00392593" w:rsidRDefault="006B42A1" w:rsidP="00656DB8">
      <w:pPr>
        <w:rPr>
          <w:rFonts w:ascii="Californian FB" w:eastAsia="Times New Roman" w:hAnsi="Californian FB" w:cs="Times New Roman"/>
        </w:rPr>
      </w:pPr>
    </w:p>
    <w:p w14:paraId="20A186E7" w14:textId="4A424B9C" w:rsidR="007C20FB" w:rsidRPr="00392593" w:rsidRDefault="007C20FB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Care Coordinator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523A68F0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78A5630B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71DC1FC5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4BBC327" w14:textId="4AD4981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2D6B61DB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E3F486E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01B5903F" w14:textId="2CCA5D95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108E7EE8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B95E568" w14:textId="225ECED9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36ABD04E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2A32216B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3C40E9EA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215A9B77" w14:textId="7BC69604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2C0AD576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</w:tc>
      </w:tr>
      <w:tr w:rsidR="00F85822" w:rsidRPr="00392593" w14:paraId="743EFF8B" w14:textId="77777777" w:rsidTr="00852E54">
        <w:trPr>
          <w:trHeight w:val="576"/>
        </w:trPr>
        <w:tc>
          <w:tcPr>
            <w:tcW w:w="4230" w:type="dxa"/>
          </w:tcPr>
          <w:p w14:paraId="78632244" w14:textId="2A8A4D5D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E26740E" w14:textId="61536F3C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6F6D5133" w14:textId="77777777" w:rsidR="004E274B" w:rsidRPr="00392593" w:rsidRDefault="00AE52DD" w:rsidP="004E274B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br w:type="page"/>
      </w:r>
      <w:r w:rsidR="004E274B" w:rsidRPr="00392593">
        <w:rPr>
          <w:rFonts w:ascii="Californian FB" w:eastAsia="Times New Roman" w:hAnsi="Californian FB" w:cs="Times New Roman"/>
          <w:b/>
        </w:rPr>
        <w:lastRenderedPageBreak/>
        <w:t>Legal Status &amp; Legal Representative Contact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3420"/>
      </w:tblGrid>
      <w:tr w:rsidR="004E274B" w:rsidRPr="00392593" w14:paraId="7BC332C5" w14:textId="77777777" w:rsidTr="00B24084">
        <w:tc>
          <w:tcPr>
            <w:tcW w:w="10260" w:type="dxa"/>
            <w:gridSpan w:val="3"/>
            <w:shd w:val="clear" w:color="auto" w:fill="auto"/>
          </w:tcPr>
          <w:p w14:paraId="4FD10B83" w14:textId="44FEE4D4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responsible for self</w:t>
            </w:r>
            <w:r w:rsidRPr="00392593">
              <w:rPr>
                <w:rFonts w:ascii="Californian FB" w:eastAsia="Times New Roman" w:hAnsi="Californian FB" w:cs="Times New Roman"/>
              </w:rPr>
              <w:tab/>
            </w:r>
            <w:r w:rsidRPr="00392593">
              <w:rPr>
                <w:rFonts w:ascii="Californian FB" w:eastAsia="Times New Roman" w:hAnsi="Californian FB" w:cs="Times New Roman"/>
              </w:rPr>
              <w:tab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under guardianship </w:t>
            </w:r>
            <w:r w:rsidRPr="00392593">
              <w:rPr>
                <w:rFonts w:ascii="Californian FB" w:eastAsia="Times New Roman" w:hAnsi="Californian FB" w:cs="Times New Roman"/>
                <w:b/>
                <w:sz w:val="20"/>
                <w:szCs w:val="20"/>
              </w:rPr>
              <w:t>(complete section below)</w:t>
            </w:r>
            <w:r w:rsidRPr="00392593">
              <w:rPr>
                <w:rFonts w:ascii="Californian FB" w:eastAsia="Times New Roman" w:hAnsi="Californian FB" w:cs="Times New Roman"/>
                <w:b/>
              </w:rPr>
              <w:tab/>
            </w:r>
            <w:r w:rsidRPr="00392593">
              <w:rPr>
                <w:rFonts w:ascii="Californian FB" w:eastAsia="Times New Roman" w:hAnsi="Californian FB" w:cs="Times New Roman"/>
                <w:b/>
              </w:rPr>
              <w:tab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under commitment</w:t>
            </w:r>
          </w:p>
          <w:p w14:paraId="21B36F57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</w:t>
            </w:r>
          </w:p>
        </w:tc>
      </w:tr>
      <w:tr w:rsidR="004E274B" w:rsidRPr="00392593" w14:paraId="68469654" w14:textId="77777777" w:rsidTr="00B24084">
        <w:trPr>
          <w:trHeight w:val="620"/>
        </w:trPr>
        <w:tc>
          <w:tcPr>
            <w:tcW w:w="4140" w:type="dxa"/>
          </w:tcPr>
          <w:p w14:paraId="0A7FAB6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First name:</w:t>
            </w:r>
          </w:p>
          <w:p w14:paraId="5EE031D0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59E3E1C3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  <w:p w14:paraId="1658D095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4E274B" w:rsidRPr="00392593" w14:paraId="559BB217" w14:textId="77777777" w:rsidTr="00B24084">
        <w:trPr>
          <w:trHeight w:val="647"/>
        </w:trPr>
        <w:tc>
          <w:tcPr>
            <w:tcW w:w="4140" w:type="dxa"/>
          </w:tcPr>
          <w:p w14:paraId="7702092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2700" w:type="dxa"/>
          </w:tcPr>
          <w:p w14:paraId="2426FC6F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3420" w:type="dxa"/>
            <w:shd w:val="clear" w:color="auto" w:fill="auto"/>
          </w:tcPr>
          <w:p w14:paraId="06AEF62F" w14:textId="10E0EAA0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Zip</w:t>
            </w:r>
            <w:r w:rsidR="00666C15">
              <w:rPr>
                <w:rFonts w:ascii="Californian FB" w:eastAsia="Times New Roman" w:hAnsi="Californian FB" w:cs="Times New Roman"/>
              </w:rPr>
              <w:t xml:space="preserve"> code</w:t>
            </w:r>
            <w:r w:rsidRPr="00392593">
              <w:rPr>
                <w:rFonts w:ascii="Californian FB" w:eastAsia="Times New Roman" w:hAnsi="Californian FB" w:cs="Times New Roman"/>
              </w:rPr>
              <w:t>:</w:t>
            </w:r>
          </w:p>
          <w:p w14:paraId="012723F9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4E274B" w:rsidRPr="00392593" w14:paraId="52BAA07B" w14:textId="77777777" w:rsidTr="00B24084">
        <w:trPr>
          <w:trHeight w:val="593"/>
        </w:trPr>
        <w:tc>
          <w:tcPr>
            <w:tcW w:w="4140" w:type="dxa"/>
          </w:tcPr>
          <w:p w14:paraId="510C03C2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14:paraId="54F901E4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700" w:type="dxa"/>
          </w:tcPr>
          <w:p w14:paraId="6FCA6E8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Fax Number: </w:t>
            </w:r>
          </w:p>
        </w:tc>
        <w:tc>
          <w:tcPr>
            <w:tcW w:w="3420" w:type="dxa"/>
            <w:shd w:val="clear" w:color="auto" w:fill="auto"/>
          </w:tcPr>
          <w:p w14:paraId="4400188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Email:</w:t>
            </w:r>
          </w:p>
        </w:tc>
      </w:tr>
    </w:tbl>
    <w:p w14:paraId="593F13F0" w14:textId="295CFD47" w:rsidR="006B42A1" w:rsidRPr="00392593" w:rsidRDefault="006B42A1" w:rsidP="004E274B">
      <w:pPr>
        <w:rPr>
          <w:rFonts w:ascii="Californian FB" w:eastAsia="Times New Roman" w:hAnsi="Californian FB" w:cs="Times New Roman"/>
          <w:b/>
        </w:rPr>
      </w:pPr>
    </w:p>
    <w:p w14:paraId="0148378D" w14:textId="656360D6" w:rsidR="00AE52DD" w:rsidRPr="00392593" w:rsidRDefault="00AE52DD" w:rsidP="00AE52DD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Primary Emergency Contact Information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21"/>
      </w:tblGrid>
      <w:tr w:rsidR="00AE52DD" w:rsidRPr="00392593" w14:paraId="682F4500" w14:textId="77777777" w:rsidTr="00383C0F">
        <w:trPr>
          <w:trHeight w:val="620"/>
        </w:trPr>
        <w:tc>
          <w:tcPr>
            <w:tcW w:w="5052" w:type="dxa"/>
            <w:shd w:val="clear" w:color="auto" w:fill="auto"/>
          </w:tcPr>
          <w:p w14:paraId="4A87D22C" w14:textId="70229BF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First name</w:t>
            </w:r>
            <w:r w:rsidR="008E0689" w:rsidRPr="00392593">
              <w:rPr>
                <w:rFonts w:ascii="Californian FB" w:eastAsia="Times New Roman" w:hAnsi="Californian FB" w:cs="Times New Roman"/>
              </w:rPr>
              <w:t>:</w:t>
            </w:r>
          </w:p>
          <w:p w14:paraId="5796B36E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shd w:val="clear" w:color="auto" w:fill="auto"/>
          </w:tcPr>
          <w:p w14:paraId="4B6E7946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</w:tc>
      </w:tr>
      <w:tr w:rsidR="00AE52DD" w:rsidRPr="00392593" w14:paraId="56CFBB3C" w14:textId="77777777" w:rsidTr="00383C0F">
        <w:trPr>
          <w:trHeight w:val="647"/>
        </w:trPr>
        <w:tc>
          <w:tcPr>
            <w:tcW w:w="5052" w:type="dxa"/>
            <w:shd w:val="clear" w:color="auto" w:fill="auto"/>
          </w:tcPr>
          <w:p w14:paraId="7876F148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14:paraId="061340A9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shd w:val="clear" w:color="auto" w:fill="auto"/>
          </w:tcPr>
          <w:p w14:paraId="2BA43D48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Relationship:    </w:t>
            </w:r>
          </w:p>
        </w:tc>
      </w:tr>
      <w:tr w:rsidR="00906839" w:rsidRPr="00392593" w14:paraId="65D320F9" w14:textId="77777777" w:rsidTr="00383C0F">
        <w:trPr>
          <w:trHeight w:val="60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E5F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Second Contact Number:  </w:t>
            </w:r>
          </w:p>
          <w:p w14:paraId="1C481742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032A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Email:    </w:t>
            </w:r>
          </w:p>
        </w:tc>
      </w:tr>
    </w:tbl>
    <w:p w14:paraId="384DB0C5" w14:textId="77777777" w:rsidR="00413153" w:rsidRPr="00392593" w:rsidRDefault="00413153" w:rsidP="00563B76">
      <w:pPr>
        <w:rPr>
          <w:rFonts w:ascii="Californian FB" w:eastAsia="Times New Roman" w:hAnsi="Californian FB" w:cs="Times New Roman"/>
          <w:b/>
        </w:rPr>
      </w:pPr>
    </w:p>
    <w:p w14:paraId="3D974961" w14:textId="0984BBAC" w:rsidR="00563B76" w:rsidRPr="00392593" w:rsidRDefault="00413153" w:rsidP="00563B76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Case Manager/ Other Provider Type Contact Information/ Referral Source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8"/>
        <w:gridCol w:w="3425"/>
      </w:tblGrid>
      <w:tr w:rsidR="00F85822" w:rsidRPr="00392593" w14:paraId="34270D8A" w14:textId="77777777" w:rsidTr="00383C0F">
        <w:trPr>
          <w:trHeight w:val="485"/>
        </w:trPr>
        <w:tc>
          <w:tcPr>
            <w:tcW w:w="3870" w:type="dxa"/>
            <w:shd w:val="clear" w:color="auto" w:fill="auto"/>
          </w:tcPr>
          <w:p w14:paraId="298526C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0642D162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14:paraId="4C675B51" w14:textId="2E045ED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6552FB7C" w14:textId="77777777" w:rsidTr="00383C0F">
        <w:trPr>
          <w:trHeight w:val="530"/>
        </w:trPr>
        <w:tc>
          <w:tcPr>
            <w:tcW w:w="10273" w:type="dxa"/>
            <w:gridSpan w:val="3"/>
            <w:shd w:val="clear" w:color="auto" w:fill="auto"/>
          </w:tcPr>
          <w:p w14:paraId="2D64D17A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60A2EC60" w14:textId="0FC4FEA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4AC21DC1" w14:textId="77777777" w:rsidTr="00383C0F">
        <w:trPr>
          <w:trHeight w:val="458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6AE" w14:textId="0BD2B91F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096D8D19" w14:textId="77777777" w:rsidTr="00383C0F">
        <w:trPr>
          <w:trHeight w:val="5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8F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19162C85" w14:textId="2E14A2C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95F" w14:textId="18DAB146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338E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1BC90265" w14:textId="283C9D7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5E7C55E2" w14:textId="77777777" w:rsidTr="00364904">
        <w:trPr>
          <w:trHeight w:val="5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88D4" w14:textId="6A2F69AF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0429" w14:textId="0111F04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0C85127D" w14:textId="77777777" w:rsidR="00756532" w:rsidRPr="00392593" w:rsidRDefault="00756532" w:rsidP="005C478D">
      <w:pPr>
        <w:suppressAutoHyphens/>
        <w:spacing w:line="100" w:lineRule="atLeast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</w:p>
    <w:p w14:paraId="1B129133" w14:textId="77777777" w:rsidR="002B51F0" w:rsidRPr="00756532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b/>
          <w:i/>
          <w:kern w:val="2"/>
          <w:sz w:val="24"/>
          <w:szCs w:val="24"/>
          <w:highlight w:val="yellow"/>
          <w:lang w:eastAsia="ar-SA"/>
        </w:rPr>
      </w:pPr>
      <w:r w:rsidRPr="00756532">
        <w:rPr>
          <w:rFonts w:ascii="Times New Roman" w:hAnsi="Times New Roman"/>
          <w:b/>
          <w:i/>
          <w:kern w:val="2"/>
          <w:sz w:val="24"/>
          <w:szCs w:val="24"/>
          <w:highlight w:val="yellow"/>
          <w:lang w:eastAsia="ar-SA"/>
        </w:rPr>
        <w:t>At time of referral, you may submit any other supporting documents (if you have them available):</w:t>
      </w:r>
    </w:p>
    <w:p w14:paraId="32590D2C" w14:textId="77777777" w:rsidR="002B51F0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</w:pPr>
      <w:r w:rsidRPr="00906839"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>*Most current Diagnostic Assessment *Copy of Functional Assessment / LOCUS *County Case Plan</w:t>
      </w:r>
    </w:p>
    <w:p w14:paraId="1D5B1AF1" w14:textId="77777777" w:rsidR="002B51F0" w:rsidRPr="00B90788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</w:pPr>
      <w:r w:rsidRPr="00906839"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>*Crisis Plan</w:t>
      </w:r>
      <w:r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 xml:space="preserve"> *CSSP *IAPP *SMA</w:t>
      </w:r>
    </w:p>
    <w:p w14:paraId="698B382D" w14:textId="77777777" w:rsidR="00740A98" w:rsidRPr="00392593" w:rsidRDefault="00740A98" w:rsidP="00906839">
      <w:pPr>
        <w:rPr>
          <w:rFonts w:ascii="Palatino Linotype" w:hAnsi="Palatino Linotype"/>
          <w:b/>
          <w:i/>
          <w:sz w:val="20"/>
          <w:szCs w:val="20"/>
        </w:rPr>
      </w:pPr>
    </w:p>
    <w:p w14:paraId="08734EEA" w14:textId="55A995FD" w:rsidR="00DA5C41" w:rsidRPr="00392593" w:rsidRDefault="00DA5C41" w:rsidP="007C6B13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392593">
        <w:rPr>
          <w:rFonts w:ascii="Palatino Linotype" w:hAnsi="Palatino Linotype"/>
          <w:b/>
          <w:i/>
          <w:sz w:val="20"/>
          <w:szCs w:val="20"/>
        </w:rPr>
        <w:t>Referrals and copies of documents can be mailed</w:t>
      </w:r>
      <w:r w:rsidR="0086710A" w:rsidRPr="00392593">
        <w:rPr>
          <w:rFonts w:ascii="Palatino Linotype" w:hAnsi="Palatino Linotype"/>
          <w:b/>
          <w:i/>
          <w:sz w:val="20"/>
          <w:szCs w:val="20"/>
        </w:rPr>
        <w:t>,</w:t>
      </w:r>
      <w:r w:rsidRPr="00392593">
        <w:rPr>
          <w:rFonts w:ascii="Palatino Linotype" w:hAnsi="Palatino Linotype"/>
          <w:b/>
          <w:i/>
          <w:sz w:val="20"/>
          <w:szCs w:val="20"/>
        </w:rPr>
        <w:t xml:space="preserve"> faxed</w:t>
      </w:r>
      <w:r w:rsidR="0086710A" w:rsidRPr="00392593">
        <w:rPr>
          <w:rFonts w:ascii="Palatino Linotype" w:hAnsi="Palatino Linotype"/>
          <w:b/>
          <w:i/>
          <w:sz w:val="20"/>
          <w:szCs w:val="20"/>
        </w:rPr>
        <w:t>, or e-mailed</w:t>
      </w:r>
      <w:r w:rsidRPr="00392593">
        <w:rPr>
          <w:rFonts w:ascii="Palatino Linotype" w:hAnsi="Palatino Linotype"/>
          <w:b/>
          <w:i/>
          <w:sz w:val="20"/>
          <w:szCs w:val="20"/>
        </w:rPr>
        <w:t xml:space="preserve"> to:</w:t>
      </w:r>
    </w:p>
    <w:p w14:paraId="4AA72892" w14:textId="77777777" w:rsidR="00DA5C41" w:rsidRPr="00561664" w:rsidRDefault="000F3540" w:rsidP="000F354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1664">
        <w:rPr>
          <w:rFonts w:ascii="Times New Roman" w:hAnsi="Times New Roman" w:cs="Times New Roman"/>
          <w:b/>
          <w:iCs/>
          <w:sz w:val="32"/>
          <w:szCs w:val="32"/>
        </w:rPr>
        <w:t>METRO CARE HUMAN SERVICES</w:t>
      </w:r>
    </w:p>
    <w:p w14:paraId="09CC4069" w14:textId="3BA390F1" w:rsidR="000F3540" w:rsidRPr="00561664" w:rsidRDefault="00561664" w:rsidP="000F354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2056 </w:t>
      </w:r>
      <w:proofErr w:type="spellStart"/>
      <w:r w:rsidRPr="00561664">
        <w:rPr>
          <w:rFonts w:ascii="Times New Roman" w:hAnsi="Times New Roman" w:cs="Times New Roman"/>
          <w:b/>
          <w:iCs/>
          <w:sz w:val="32"/>
          <w:szCs w:val="32"/>
        </w:rPr>
        <w:t>Woodlane</w:t>
      </w:r>
      <w:proofErr w:type="spellEnd"/>
      <w:r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 Drive</w:t>
      </w:r>
    </w:p>
    <w:p w14:paraId="7BCFA7AD" w14:textId="48367AC2" w:rsidR="000F3540" w:rsidRPr="00561664" w:rsidRDefault="000F3540" w:rsidP="000F3540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1664">
        <w:rPr>
          <w:rFonts w:ascii="Times New Roman" w:hAnsi="Times New Roman" w:cs="Times New Roman"/>
          <w:b/>
          <w:iCs/>
          <w:sz w:val="32"/>
          <w:szCs w:val="32"/>
        </w:rPr>
        <w:t>W</w:t>
      </w:r>
      <w:r w:rsidR="00561664" w:rsidRPr="00561664">
        <w:rPr>
          <w:rFonts w:ascii="Times New Roman" w:hAnsi="Times New Roman" w:cs="Times New Roman"/>
          <w:b/>
          <w:iCs/>
          <w:sz w:val="32"/>
          <w:szCs w:val="32"/>
        </w:rPr>
        <w:t>oodbury</w:t>
      </w:r>
      <w:r w:rsidR="00AF4243" w:rsidRPr="00561664">
        <w:rPr>
          <w:rFonts w:ascii="Times New Roman" w:hAnsi="Times New Roman" w:cs="Times New Roman"/>
          <w:b/>
          <w:iCs/>
          <w:sz w:val="32"/>
          <w:szCs w:val="32"/>
        </w:rPr>
        <w:t>,</w:t>
      </w:r>
      <w:r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 MN 55125</w:t>
      </w:r>
    </w:p>
    <w:p w14:paraId="3D178D7E" w14:textId="1D1B2677" w:rsidR="00AF4243" w:rsidRPr="00561664" w:rsidRDefault="00AF4243" w:rsidP="00AF4243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1664">
        <w:rPr>
          <w:rFonts w:ascii="Times New Roman" w:hAnsi="Times New Roman" w:cs="Times New Roman"/>
          <w:b/>
          <w:iCs/>
          <w:sz w:val="32"/>
          <w:szCs w:val="32"/>
        </w:rPr>
        <w:t>F</w:t>
      </w:r>
      <w:r w:rsidR="00467272" w:rsidRPr="00561664">
        <w:rPr>
          <w:rFonts w:ascii="Times New Roman" w:hAnsi="Times New Roman" w:cs="Times New Roman"/>
          <w:b/>
          <w:iCs/>
          <w:sz w:val="32"/>
          <w:szCs w:val="32"/>
        </w:rPr>
        <w:t>ax</w:t>
      </w:r>
      <w:r w:rsidRPr="00561664">
        <w:rPr>
          <w:rFonts w:ascii="Times New Roman" w:hAnsi="Times New Roman" w:cs="Times New Roman"/>
          <w:b/>
          <w:iCs/>
          <w:sz w:val="32"/>
          <w:szCs w:val="32"/>
        </w:rPr>
        <w:t>: (651) 528-7</w:t>
      </w:r>
      <w:r w:rsidR="00A0343F" w:rsidRPr="00561664">
        <w:rPr>
          <w:rFonts w:ascii="Times New Roman" w:hAnsi="Times New Roman" w:cs="Times New Roman"/>
          <w:b/>
          <w:iCs/>
          <w:sz w:val="32"/>
          <w:szCs w:val="32"/>
        </w:rPr>
        <w:t>897</w:t>
      </w:r>
      <w:r w:rsidR="009603D8"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 Attn: Arnold Kubei</w:t>
      </w:r>
    </w:p>
    <w:p w14:paraId="65868C1B" w14:textId="2AC6A497" w:rsidR="00F6262E" w:rsidRPr="00561664" w:rsidRDefault="00B85952" w:rsidP="00383C0F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1664">
        <w:rPr>
          <w:rFonts w:ascii="Times New Roman" w:hAnsi="Times New Roman" w:cs="Times New Roman"/>
          <w:b/>
          <w:iCs/>
          <w:sz w:val="32"/>
          <w:szCs w:val="32"/>
        </w:rPr>
        <w:t>E</w:t>
      </w:r>
      <w:r w:rsidR="0086710A" w:rsidRPr="00561664">
        <w:rPr>
          <w:rFonts w:ascii="Times New Roman" w:hAnsi="Times New Roman" w:cs="Times New Roman"/>
          <w:b/>
          <w:iCs/>
          <w:sz w:val="32"/>
          <w:szCs w:val="32"/>
        </w:rPr>
        <w:t>-</w:t>
      </w:r>
      <w:r w:rsidR="00467272" w:rsidRPr="00561664">
        <w:rPr>
          <w:rFonts w:ascii="Times New Roman" w:hAnsi="Times New Roman" w:cs="Times New Roman"/>
          <w:b/>
          <w:iCs/>
          <w:sz w:val="32"/>
          <w:szCs w:val="32"/>
        </w:rPr>
        <w:t>mail</w:t>
      </w:r>
      <w:r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: </w:t>
      </w:r>
      <w:hyperlink r:id="rId13" w:history="1">
        <w:r w:rsidR="009603D8" w:rsidRPr="00561664">
          <w:rPr>
            <w:rStyle w:val="Hyperlink"/>
            <w:rFonts w:ascii="Times New Roman" w:hAnsi="Times New Roman" w:cs="Times New Roman"/>
            <w:b/>
            <w:iCs/>
            <w:sz w:val="32"/>
            <w:szCs w:val="32"/>
          </w:rPr>
          <w:t>info.intake@metrocareservicesmn.com</w:t>
        </w:r>
      </w:hyperlink>
      <w:r w:rsidR="009603D8" w:rsidRPr="00561664">
        <w:rPr>
          <w:rFonts w:ascii="Times New Roman" w:hAnsi="Times New Roman" w:cs="Times New Roman"/>
          <w:b/>
          <w:iCs/>
          <w:sz w:val="32"/>
          <w:szCs w:val="32"/>
        </w:rPr>
        <w:t xml:space="preserve"> S</w:t>
      </w:r>
      <w:r w:rsidR="00467272" w:rsidRPr="00561664">
        <w:rPr>
          <w:rFonts w:ascii="Times New Roman" w:hAnsi="Times New Roman" w:cs="Times New Roman"/>
          <w:b/>
          <w:iCs/>
          <w:sz w:val="32"/>
          <w:szCs w:val="32"/>
        </w:rPr>
        <w:t>ubject</w:t>
      </w:r>
      <w:r w:rsidR="009603D8" w:rsidRPr="00561664">
        <w:rPr>
          <w:rFonts w:ascii="Times New Roman" w:hAnsi="Times New Roman" w:cs="Times New Roman"/>
          <w:b/>
          <w:iCs/>
          <w:sz w:val="32"/>
          <w:szCs w:val="32"/>
        </w:rPr>
        <w:t>: Referral Form</w:t>
      </w:r>
    </w:p>
    <w:sectPr w:rsidR="00F6262E" w:rsidRPr="00561664" w:rsidSect="004C35B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374" w14:textId="77777777" w:rsidR="00A15A8E" w:rsidRDefault="00A15A8E">
      <w:r>
        <w:separator/>
      </w:r>
    </w:p>
  </w:endnote>
  <w:endnote w:type="continuationSeparator" w:id="0">
    <w:p w14:paraId="11D43260" w14:textId="77777777" w:rsidR="00A15A8E" w:rsidRDefault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fornian FB" w:hAnsi="Californian FB"/>
      </w:rPr>
      <w:id w:val="-223683760"/>
      <w:docPartObj>
        <w:docPartGallery w:val="Page Numbers (Bottom of Page)"/>
        <w:docPartUnique/>
      </w:docPartObj>
    </w:sdtPr>
    <w:sdtContent>
      <w:sdt>
        <w:sdtPr>
          <w:rPr>
            <w:rFonts w:ascii="Californian FB" w:hAnsi="Californian FB"/>
          </w:rPr>
          <w:id w:val="-46996983"/>
          <w:docPartObj>
            <w:docPartGallery w:val="Page Numbers (Top of Page)"/>
            <w:docPartUnique/>
          </w:docPartObj>
        </w:sdtPr>
        <w:sdtContent>
          <w:p w14:paraId="5CF6871B" w14:textId="77777777"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9F823" w14:textId="77777777" w:rsidR="00BA55E1" w:rsidRDefault="00BA55E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fornian FB" w:hAnsi="Californian FB"/>
      </w:rPr>
      <w:id w:val="-880006381"/>
      <w:docPartObj>
        <w:docPartGallery w:val="Page Numbers (Bottom of Page)"/>
        <w:docPartUnique/>
      </w:docPartObj>
    </w:sdtPr>
    <w:sdtContent>
      <w:sdt>
        <w:sdtPr>
          <w:rPr>
            <w:rFonts w:ascii="Californian FB" w:hAnsi="Californian FB"/>
          </w:rPr>
          <w:id w:val="-839156187"/>
          <w:docPartObj>
            <w:docPartGallery w:val="Page Numbers (Top of Page)"/>
            <w:docPartUnique/>
          </w:docPartObj>
        </w:sdtPr>
        <w:sdtContent>
          <w:p w14:paraId="6E0584E6" w14:textId="77777777"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1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869BB" w14:textId="77777777" w:rsidR="00401A08" w:rsidRDefault="0040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77D" w14:textId="77777777" w:rsidR="00A15A8E" w:rsidRDefault="00A15A8E">
      <w:r>
        <w:separator/>
      </w:r>
    </w:p>
  </w:footnote>
  <w:footnote w:type="continuationSeparator" w:id="0">
    <w:p w14:paraId="71328059" w14:textId="77777777" w:rsidR="00A15A8E" w:rsidRDefault="00A1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89B2" w14:textId="2CD96E54" w:rsidR="004C35B2" w:rsidRDefault="004C35B2" w:rsidP="004C35B2">
    <w:pPr>
      <w:pStyle w:val="Header"/>
      <w:jc w:val="right"/>
    </w:pPr>
    <w:r w:rsidRPr="001E4783">
      <w:rPr>
        <w:noProof/>
      </w:rPr>
      <w:drawing>
        <wp:inline distT="0" distB="0" distL="0" distR="0" wp14:anchorId="128198E8" wp14:editId="10D3C62A">
          <wp:extent cx="1504950" cy="394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83" cy="41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A630F" w14:textId="77777777" w:rsidR="004C35B2" w:rsidRDefault="004C35B2" w:rsidP="004C35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A6D" w14:textId="049FF74E" w:rsidR="00BA55E1" w:rsidRDefault="00401A08" w:rsidP="00401A08">
    <w:pPr>
      <w:pStyle w:val="Header"/>
      <w:tabs>
        <w:tab w:val="clear" w:pos="4320"/>
        <w:tab w:val="clear" w:pos="8640"/>
        <w:tab w:val="center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 w15:restartNumberingAfterBreak="0">
    <w:nsid w:val="2FE0639D"/>
    <w:multiLevelType w:val="hybridMultilevel"/>
    <w:tmpl w:val="03A08EB6"/>
    <w:lvl w:ilvl="0" w:tplc="04090001">
      <w:start w:val="20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A7AFE"/>
    <w:multiLevelType w:val="hybridMultilevel"/>
    <w:tmpl w:val="2F2862B2"/>
    <w:lvl w:ilvl="0" w:tplc="04090001">
      <w:start w:val="20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02D6"/>
    <w:multiLevelType w:val="hybridMultilevel"/>
    <w:tmpl w:val="AE9417EA"/>
    <w:lvl w:ilvl="0" w:tplc="04090001">
      <w:start w:val="20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91900">
    <w:abstractNumId w:val="9"/>
  </w:num>
  <w:num w:numId="2" w16cid:durableId="1292788270">
    <w:abstractNumId w:val="9"/>
  </w:num>
  <w:num w:numId="3" w16cid:durableId="57215609">
    <w:abstractNumId w:val="7"/>
  </w:num>
  <w:num w:numId="4" w16cid:durableId="1946377959">
    <w:abstractNumId w:val="7"/>
  </w:num>
  <w:num w:numId="5" w16cid:durableId="965161411">
    <w:abstractNumId w:val="6"/>
  </w:num>
  <w:num w:numId="6" w16cid:durableId="1989047104">
    <w:abstractNumId w:val="6"/>
  </w:num>
  <w:num w:numId="7" w16cid:durableId="2125879705">
    <w:abstractNumId w:val="5"/>
  </w:num>
  <w:num w:numId="8" w16cid:durableId="1096830401">
    <w:abstractNumId w:val="5"/>
  </w:num>
  <w:num w:numId="9" w16cid:durableId="198469836">
    <w:abstractNumId w:val="4"/>
  </w:num>
  <w:num w:numId="10" w16cid:durableId="1386567469">
    <w:abstractNumId w:val="4"/>
  </w:num>
  <w:num w:numId="11" w16cid:durableId="1126654763">
    <w:abstractNumId w:val="8"/>
  </w:num>
  <w:num w:numId="12" w16cid:durableId="872573688">
    <w:abstractNumId w:val="3"/>
  </w:num>
  <w:num w:numId="13" w16cid:durableId="1883667055">
    <w:abstractNumId w:val="2"/>
  </w:num>
  <w:num w:numId="14" w16cid:durableId="1761023979">
    <w:abstractNumId w:val="1"/>
  </w:num>
  <w:num w:numId="15" w16cid:durableId="123894278">
    <w:abstractNumId w:val="0"/>
  </w:num>
  <w:num w:numId="16" w16cid:durableId="780144212">
    <w:abstractNumId w:val="9"/>
  </w:num>
  <w:num w:numId="17" w16cid:durableId="1573151083">
    <w:abstractNumId w:val="7"/>
  </w:num>
  <w:num w:numId="18" w16cid:durableId="1675380040">
    <w:abstractNumId w:val="6"/>
  </w:num>
  <w:num w:numId="19" w16cid:durableId="1972980451">
    <w:abstractNumId w:val="5"/>
  </w:num>
  <w:num w:numId="20" w16cid:durableId="550700526">
    <w:abstractNumId w:val="4"/>
  </w:num>
  <w:num w:numId="21" w16cid:durableId="537544757">
    <w:abstractNumId w:val="12"/>
  </w:num>
  <w:num w:numId="22" w16cid:durableId="1336497534">
    <w:abstractNumId w:val="11"/>
  </w:num>
  <w:num w:numId="23" w16cid:durableId="2061049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D"/>
    <w:rsid w:val="00044865"/>
    <w:rsid w:val="00064126"/>
    <w:rsid w:val="00072DBC"/>
    <w:rsid w:val="00076540"/>
    <w:rsid w:val="000979B0"/>
    <w:rsid w:val="000A4231"/>
    <w:rsid w:val="000B76FA"/>
    <w:rsid w:val="000C2CCD"/>
    <w:rsid w:val="000D1D56"/>
    <w:rsid w:val="000D367D"/>
    <w:rsid w:val="000D4762"/>
    <w:rsid w:val="000D62B5"/>
    <w:rsid w:val="000D6953"/>
    <w:rsid w:val="000F3540"/>
    <w:rsid w:val="000F657B"/>
    <w:rsid w:val="00114AB4"/>
    <w:rsid w:val="001417B2"/>
    <w:rsid w:val="00182D35"/>
    <w:rsid w:val="00192AE9"/>
    <w:rsid w:val="001A6ECE"/>
    <w:rsid w:val="001B11FF"/>
    <w:rsid w:val="001B3123"/>
    <w:rsid w:val="001B7CBD"/>
    <w:rsid w:val="001D0371"/>
    <w:rsid w:val="001E5912"/>
    <w:rsid w:val="001E7360"/>
    <w:rsid w:val="001F65D7"/>
    <w:rsid w:val="001F66DF"/>
    <w:rsid w:val="0020098B"/>
    <w:rsid w:val="00204835"/>
    <w:rsid w:val="002064C5"/>
    <w:rsid w:val="00210F90"/>
    <w:rsid w:val="00212CD7"/>
    <w:rsid w:val="00266286"/>
    <w:rsid w:val="002921D8"/>
    <w:rsid w:val="002B51F0"/>
    <w:rsid w:val="002B7B47"/>
    <w:rsid w:val="002C1D08"/>
    <w:rsid w:val="002D1188"/>
    <w:rsid w:val="002F32EF"/>
    <w:rsid w:val="003279B9"/>
    <w:rsid w:val="00331030"/>
    <w:rsid w:val="00364904"/>
    <w:rsid w:val="00383C0F"/>
    <w:rsid w:val="00391AEA"/>
    <w:rsid w:val="00392593"/>
    <w:rsid w:val="003A2411"/>
    <w:rsid w:val="003A4195"/>
    <w:rsid w:val="003C0A5C"/>
    <w:rsid w:val="003E21D9"/>
    <w:rsid w:val="003E7294"/>
    <w:rsid w:val="003E7E54"/>
    <w:rsid w:val="003F36AF"/>
    <w:rsid w:val="00401A08"/>
    <w:rsid w:val="004076CF"/>
    <w:rsid w:val="00413153"/>
    <w:rsid w:val="004163F9"/>
    <w:rsid w:val="0043018C"/>
    <w:rsid w:val="00443979"/>
    <w:rsid w:val="00445A9B"/>
    <w:rsid w:val="00451913"/>
    <w:rsid w:val="00453105"/>
    <w:rsid w:val="00467272"/>
    <w:rsid w:val="00477994"/>
    <w:rsid w:val="004B6B95"/>
    <w:rsid w:val="004C35B2"/>
    <w:rsid w:val="004E274B"/>
    <w:rsid w:val="005040CF"/>
    <w:rsid w:val="005124F8"/>
    <w:rsid w:val="005142A8"/>
    <w:rsid w:val="005248F4"/>
    <w:rsid w:val="005413D8"/>
    <w:rsid w:val="00551556"/>
    <w:rsid w:val="00561664"/>
    <w:rsid w:val="00563B76"/>
    <w:rsid w:val="0059599D"/>
    <w:rsid w:val="005B283D"/>
    <w:rsid w:val="005C0BFA"/>
    <w:rsid w:val="005C478D"/>
    <w:rsid w:val="005E139A"/>
    <w:rsid w:val="005E3635"/>
    <w:rsid w:val="005E620E"/>
    <w:rsid w:val="005F0E2F"/>
    <w:rsid w:val="005F20FA"/>
    <w:rsid w:val="0061196E"/>
    <w:rsid w:val="006327DC"/>
    <w:rsid w:val="00635607"/>
    <w:rsid w:val="006512C4"/>
    <w:rsid w:val="0065369C"/>
    <w:rsid w:val="00656DB8"/>
    <w:rsid w:val="00660AA2"/>
    <w:rsid w:val="00664070"/>
    <w:rsid w:val="00666C15"/>
    <w:rsid w:val="006B42A1"/>
    <w:rsid w:val="006B687B"/>
    <w:rsid w:val="006C5958"/>
    <w:rsid w:val="006D2FD9"/>
    <w:rsid w:val="006D56F7"/>
    <w:rsid w:val="006E1420"/>
    <w:rsid w:val="007055CF"/>
    <w:rsid w:val="00713EC5"/>
    <w:rsid w:val="00740A98"/>
    <w:rsid w:val="00756532"/>
    <w:rsid w:val="00761F54"/>
    <w:rsid w:val="00773DD3"/>
    <w:rsid w:val="00774880"/>
    <w:rsid w:val="00790F1F"/>
    <w:rsid w:val="007B7AB4"/>
    <w:rsid w:val="007C20FB"/>
    <w:rsid w:val="007C5E89"/>
    <w:rsid w:val="007C6B13"/>
    <w:rsid w:val="007D12AA"/>
    <w:rsid w:val="007E29B9"/>
    <w:rsid w:val="007E2ED8"/>
    <w:rsid w:val="007E432D"/>
    <w:rsid w:val="0080109B"/>
    <w:rsid w:val="00816DAE"/>
    <w:rsid w:val="00826B61"/>
    <w:rsid w:val="0084204F"/>
    <w:rsid w:val="008467CE"/>
    <w:rsid w:val="008663C4"/>
    <w:rsid w:val="0086710A"/>
    <w:rsid w:val="008804D2"/>
    <w:rsid w:val="008B08B3"/>
    <w:rsid w:val="008B45D1"/>
    <w:rsid w:val="008B52E8"/>
    <w:rsid w:val="008D6F48"/>
    <w:rsid w:val="008E0689"/>
    <w:rsid w:val="008E1F07"/>
    <w:rsid w:val="00906839"/>
    <w:rsid w:val="00923244"/>
    <w:rsid w:val="00932867"/>
    <w:rsid w:val="009441D0"/>
    <w:rsid w:val="009603D8"/>
    <w:rsid w:val="0096148D"/>
    <w:rsid w:val="00962A9F"/>
    <w:rsid w:val="00962DFA"/>
    <w:rsid w:val="00963B00"/>
    <w:rsid w:val="00963BC1"/>
    <w:rsid w:val="00984AF2"/>
    <w:rsid w:val="009B5F6E"/>
    <w:rsid w:val="009C2517"/>
    <w:rsid w:val="009C5CE6"/>
    <w:rsid w:val="009E47CA"/>
    <w:rsid w:val="00A0343F"/>
    <w:rsid w:val="00A14F93"/>
    <w:rsid w:val="00A15A8E"/>
    <w:rsid w:val="00A331D5"/>
    <w:rsid w:val="00A350B7"/>
    <w:rsid w:val="00A3718F"/>
    <w:rsid w:val="00A54963"/>
    <w:rsid w:val="00A612B2"/>
    <w:rsid w:val="00A62E8E"/>
    <w:rsid w:val="00A81528"/>
    <w:rsid w:val="00A8196E"/>
    <w:rsid w:val="00A868E6"/>
    <w:rsid w:val="00AA7473"/>
    <w:rsid w:val="00AB5D94"/>
    <w:rsid w:val="00AC7A70"/>
    <w:rsid w:val="00AE52DD"/>
    <w:rsid w:val="00AE696F"/>
    <w:rsid w:val="00AF4243"/>
    <w:rsid w:val="00AF5FB1"/>
    <w:rsid w:val="00B16418"/>
    <w:rsid w:val="00B16A7B"/>
    <w:rsid w:val="00B23DE6"/>
    <w:rsid w:val="00B47D28"/>
    <w:rsid w:val="00B51AB9"/>
    <w:rsid w:val="00B57BF4"/>
    <w:rsid w:val="00B61052"/>
    <w:rsid w:val="00B613EF"/>
    <w:rsid w:val="00B85952"/>
    <w:rsid w:val="00B90788"/>
    <w:rsid w:val="00BA55E1"/>
    <w:rsid w:val="00BE3565"/>
    <w:rsid w:val="00BE4183"/>
    <w:rsid w:val="00C004DB"/>
    <w:rsid w:val="00C0697A"/>
    <w:rsid w:val="00C10C23"/>
    <w:rsid w:val="00C42AA5"/>
    <w:rsid w:val="00C81FA4"/>
    <w:rsid w:val="00C91FF0"/>
    <w:rsid w:val="00CB2B19"/>
    <w:rsid w:val="00CD2B08"/>
    <w:rsid w:val="00CF0201"/>
    <w:rsid w:val="00D1499E"/>
    <w:rsid w:val="00D1757F"/>
    <w:rsid w:val="00D24124"/>
    <w:rsid w:val="00D27A5C"/>
    <w:rsid w:val="00D83996"/>
    <w:rsid w:val="00DA5C41"/>
    <w:rsid w:val="00DC2009"/>
    <w:rsid w:val="00DC3616"/>
    <w:rsid w:val="00DD13D2"/>
    <w:rsid w:val="00E000E5"/>
    <w:rsid w:val="00E02FB6"/>
    <w:rsid w:val="00E1336E"/>
    <w:rsid w:val="00E16A84"/>
    <w:rsid w:val="00E279FB"/>
    <w:rsid w:val="00E34A68"/>
    <w:rsid w:val="00E60393"/>
    <w:rsid w:val="00E75AC2"/>
    <w:rsid w:val="00E76A5F"/>
    <w:rsid w:val="00E8261D"/>
    <w:rsid w:val="00E86826"/>
    <w:rsid w:val="00E872E7"/>
    <w:rsid w:val="00E90F35"/>
    <w:rsid w:val="00EA0363"/>
    <w:rsid w:val="00EA462A"/>
    <w:rsid w:val="00EA5454"/>
    <w:rsid w:val="00EA7DCC"/>
    <w:rsid w:val="00EB6AE2"/>
    <w:rsid w:val="00ED2922"/>
    <w:rsid w:val="00ED3C73"/>
    <w:rsid w:val="00F4234E"/>
    <w:rsid w:val="00F432A5"/>
    <w:rsid w:val="00F515F2"/>
    <w:rsid w:val="00F6262E"/>
    <w:rsid w:val="00F629F7"/>
    <w:rsid w:val="00F7225C"/>
    <w:rsid w:val="00F74F2B"/>
    <w:rsid w:val="00F7671A"/>
    <w:rsid w:val="00F8198D"/>
    <w:rsid w:val="00F85822"/>
    <w:rsid w:val="00F937E9"/>
    <w:rsid w:val="00FC2557"/>
    <w:rsid w:val="00FD109D"/>
    <w:rsid w:val="00FD1188"/>
    <w:rsid w:val="00FE14BF"/>
    <w:rsid w:val="00FE5B32"/>
    <w:rsid w:val="00FF0DE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9D26"/>
  <w15:docId w15:val="{D58AE15A-AFA6-4A3B-8F32-FA896B4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UnresolvedMention">
    <w:name w:val="Unresolved Mention"/>
    <w:basedOn w:val="DefaultParagraphFont"/>
    <w:uiPriority w:val="99"/>
    <w:semiHidden/>
    <w:unhideWhenUsed/>
    <w:rsid w:val="0096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intake@metrocareservicesm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Roaming\Microsoft\Templates\Mail%20merge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7400 Metro Blvd Suite 190, Edina, MN 55439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CE718-DF46-474D-9561-AEB5875B19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(Apothecary design)</Template>
  <TotalTime>9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hunter.johnston@metrocareservicesmn.com</dc:creator>
  <cp:lastModifiedBy>Gaonyia Vang</cp:lastModifiedBy>
  <cp:revision>2</cp:revision>
  <cp:lastPrinted>2018-11-27T22:54:00Z</cp:lastPrinted>
  <dcterms:created xsi:type="dcterms:W3CDTF">2024-03-04T18:48:00Z</dcterms:created>
  <dcterms:modified xsi:type="dcterms:W3CDTF">2024-03-04T18:48:00Z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