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C83" w14:textId="5E38C15B" w:rsidR="004C35B2" w:rsidRDefault="004C35B2" w:rsidP="004C35B2">
      <w:pPr>
        <w:pStyle w:val="PersonalName"/>
        <w:jc w:val="center"/>
        <w:rPr>
          <w:color w:val="auto"/>
          <w:sz w:val="32"/>
          <w:szCs w:val="32"/>
        </w:rPr>
      </w:pPr>
      <w:r w:rsidRPr="00392593">
        <w:rPr>
          <w:color w:val="auto"/>
          <w:sz w:val="32"/>
          <w:szCs w:val="32"/>
        </w:rPr>
        <w:t>Metro Care Human Services referral form</w:t>
      </w:r>
    </w:p>
    <w:p w14:paraId="0B2CD9D0" w14:textId="77777777" w:rsidR="003A2411" w:rsidRDefault="003A2411" w:rsidP="000B76FA">
      <w:pPr>
        <w:jc w:val="center"/>
      </w:pPr>
    </w:p>
    <w:p w14:paraId="425EA044" w14:textId="04108C1E" w:rsidR="000B76FA" w:rsidRPr="000B76FA" w:rsidRDefault="000B76FA" w:rsidP="000B76FA">
      <w:pPr>
        <w:jc w:val="center"/>
      </w:pPr>
      <w:r>
        <w:t>Referral Date:</w:t>
      </w:r>
      <w:r w:rsidR="009C2517">
        <w:t xml:space="preserve"> </w:t>
      </w:r>
      <w:r>
        <w:t>_____________________</w:t>
      </w:r>
    </w:p>
    <w:p w14:paraId="432108F7" w14:textId="77777777" w:rsidR="004C35B2" w:rsidRDefault="004C35B2" w:rsidP="00392593">
      <w:pPr>
        <w:rPr>
          <w:rFonts w:ascii="Californian FB" w:eastAsia="Times New Roman" w:hAnsi="Californian FB" w:cs="Times New Roman"/>
          <w:b/>
        </w:rPr>
      </w:pPr>
    </w:p>
    <w:p w14:paraId="7284BBBA" w14:textId="7DB27AE1" w:rsidR="00392593" w:rsidRPr="00392593" w:rsidRDefault="00392593" w:rsidP="00392593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Personal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90"/>
        <w:gridCol w:w="1170"/>
        <w:gridCol w:w="1710"/>
        <w:gridCol w:w="815"/>
        <w:gridCol w:w="2875"/>
      </w:tblGrid>
      <w:tr w:rsidR="00392593" w:rsidRPr="00392593" w14:paraId="1BAF1DBC" w14:textId="77777777" w:rsidTr="00B24084">
        <w:tc>
          <w:tcPr>
            <w:tcW w:w="3690" w:type="dxa"/>
            <w:gridSpan w:val="3"/>
            <w:shd w:val="clear" w:color="auto" w:fill="auto"/>
          </w:tcPr>
          <w:p w14:paraId="6922BFDC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First Name: </w:t>
            </w:r>
          </w:p>
        </w:tc>
        <w:tc>
          <w:tcPr>
            <w:tcW w:w="1170" w:type="dxa"/>
            <w:shd w:val="clear" w:color="auto" w:fill="auto"/>
          </w:tcPr>
          <w:p w14:paraId="75274D56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M.I.: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7FCEC417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Last Name:</w:t>
            </w:r>
          </w:p>
          <w:p w14:paraId="3A459D44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392593" w:rsidRPr="00392593" w14:paraId="0F2E4A18" w14:textId="77777777" w:rsidTr="00B24084">
        <w:trPr>
          <w:trHeight w:val="530"/>
        </w:trPr>
        <w:tc>
          <w:tcPr>
            <w:tcW w:w="2160" w:type="dxa"/>
            <w:shd w:val="clear" w:color="auto" w:fill="auto"/>
          </w:tcPr>
          <w:p w14:paraId="28147B95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  <w:sz w:val="16"/>
                <w:szCs w:val="24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Date of Birth: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34D5C524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Gender: </w:t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Male   </w:t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Female</w:t>
            </w:r>
          </w:p>
          <w:p w14:paraId="07F8D0E5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hAnsi="Californian FB"/>
                <w:sz w:val="16"/>
                <w:szCs w:val="16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Prefer not to answer</w:t>
            </w:r>
          </w:p>
          <w:p w14:paraId="6F729A5C" w14:textId="6FCD92AE" w:rsidR="00392593" w:rsidRPr="00392593" w:rsidRDefault="00392593" w:rsidP="00B24084">
            <w:pPr>
              <w:rPr>
                <w:rFonts w:ascii="Californian FB" w:hAnsi="Californian FB"/>
                <w:sz w:val="16"/>
                <w:szCs w:val="16"/>
              </w:rPr>
            </w:pP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Other:</w:t>
            </w:r>
            <w:r w:rsidR="00774880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1A98ABF7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Race: </w:t>
            </w:r>
          </w:p>
        </w:tc>
        <w:tc>
          <w:tcPr>
            <w:tcW w:w="2875" w:type="dxa"/>
            <w:shd w:val="clear" w:color="auto" w:fill="auto"/>
          </w:tcPr>
          <w:p w14:paraId="6E09F5F9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SSN:</w:t>
            </w:r>
          </w:p>
        </w:tc>
      </w:tr>
      <w:tr w:rsidR="00392593" w:rsidRPr="00392593" w14:paraId="3289C76E" w14:textId="77777777" w:rsidTr="00B24084">
        <w:trPr>
          <w:trHeight w:val="620"/>
        </w:trPr>
        <w:tc>
          <w:tcPr>
            <w:tcW w:w="4860" w:type="dxa"/>
            <w:gridSpan w:val="4"/>
            <w:shd w:val="clear" w:color="auto" w:fill="auto"/>
          </w:tcPr>
          <w:p w14:paraId="7DDD3F46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Address:</w:t>
            </w:r>
          </w:p>
        </w:tc>
        <w:tc>
          <w:tcPr>
            <w:tcW w:w="2525" w:type="dxa"/>
            <w:gridSpan w:val="2"/>
            <w:shd w:val="clear" w:color="auto" w:fill="auto"/>
          </w:tcPr>
          <w:p w14:paraId="2BD1685A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City: </w:t>
            </w:r>
          </w:p>
        </w:tc>
        <w:tc>
          <w:tcPr>
            <w:tcW w:w="2875" w:type="dxa"/>
            <w:shd w:val="clear" w:color="auto" w:fill="auto"/>
          </w:tcPr>
          <w:p w14:paraId="1B9D0B5B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Zip code:</w:t>
            </w:r>
          </w:p>
          <w:p w14:paraId="72C9608C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 </w:t>
            </w:r>
          </w:p>
        </w:tc>
      </w:tr>
      <w:tr w:rsidR="00392593" w:rsidRPr="00392593" w14:paraId="4AE5BBE4" w14:textId="77777777" w:rsidTr="00B24084">
        <w:trPr>
          <w:trHeight w:val="620"/>
        </w:trPr>
        <w:tc>
          <w:tcPr>
            <w:tcW w:w="3600" w:type="dxa"/>
            <w:gridSpan w:val="2"/>
            <w:shd w:val="clear" w:color="auto" w:fill="auto"/>
          </w:tcPr>
          <w:p w14:paraId="6AB4A871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Phone Number:</w:t>
            </w:r>
          </w:p>
          <w:p w14:paraId="2FAEDCF4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970" w:type="dxa"/>
            <w:gridSpan w:val="3"/>
            <w:shd w:val="clear" w:color="auto" w:fill="auto"/>
          </w:tcPr>
          <w:p w14:paraId="625F57AD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Cell Number: </w:t>
            </w:r>
          </w:p>
          <w:p w14:paraId="7EB37C48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14:paraId="46B3E0B3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E-mail address:</w:t>
            </w:r>
          </w:p>
          <w:p w14:paraId="7DC00751" w14:textId="77777777" w:rsidR="00392593" w:rsidRPr="00392593" w:rsidRDefault="00392593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</w:tbl>
    <w:p w14:paraId="06BBD5E6" w14:textId="77777777" w:rsidR="006B42A1" w:rsidRPr="00392593" w:rsidRDefault="006B42A1" w:rsidP="00656DB8">
      <w:pPr>
        <w:rPr>
          <w:rFonts w:ascii="Californian FB" w:eastAsia="Times New Roman" w:hAnsi="Californian FB" w:cs="Times New Roman"/>
          <w:b/>
        </w:rPr>
      </w:pPr>
    </w:p>
    <w:p w14:paraId="146F9316" w14:textId="77554889" w:rsidR="00656DB8" w:rsidRPr="00392593" w:rsidRDefault="001417B2" w:rsidP="00656DB8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Reason(s) for Referral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10170"/>
      </w:tblGrid>
      <w:tr w:rsidR="007B7AB4" w:rsidRPr="00392593" w14:paraId="7192CBC5" w14:textId="77777777" w:rsidTr="00C91FF0">
        <w:trPr>
          <w:trHeight w:val="1232"/>
        </w:trPr>
        <w:tc>
          <w:tcPr>
            <w:tcW w:w="10170" w:type="dxa"/>
          </w:tcPr>
          <w:p w14:paraId="30B2BBDD" w14:textId="00E7E7F8" w:rsidR="00EA7DCC" w:rsidRDefault="00EA7DCC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Adult Rehabilitative Mental Health Services (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ARMHS</w:t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)</w:t>
            </w:r>
            <w:r w:rsidR="00FD1188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43018C"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18C"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43018C"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43018C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Housing Access Coordination</w:t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(HAC)</w:t>
            </w:r>
          </w:p>
          <w:p w14:paraId="5BBABB28" w14:textId="0DEC58D0" w:rsidR="007E29B9" w:rsidRPr="00392593" w:rsidRDefault="007E29B9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>
              <w:rPr>
                <w:rFonts w:ascii="Gill Sans MT" w:hAnsi="Gill Sans MT"/>
                <w:sz w:val="20"/>
                <w:szCs w:val="20"/>
              </w:rPr>
            </w:r>
            <w:r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>
              <w:rPr>
                <w:rFonts w:ascii="Californian FB" w:eastAsia="Times New Roman" w:hAnsi="Californian FB" w:cs="Times New Roman"/>
                <w:sz w:val="20"/>
                <w:szCs w:val="20"/>
              </w:rPr>
              <w:t>Positive Support Services (PSS)</w:t>
            </w:r>
          </w:p>
          <w:p w14:paraId="0002C0B4" w14:textId="77777777" w:rsidR="0061196E" w:rsidRDefault="00D24124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Relocation Services (RSC)</w:t>
            </w:r>
            <w:r w:rsidR="003A4195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3A4195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  <w:r w:rsidR="00FD1188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ab/>
            </w:r>
          </w:p>
          <w:p w14:paraId="42F599FC" w14:textId="339F440F" w:rsidR="0043018C" w:rsidRPr="00392593" w:rsidRDefault="007B7AB4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24-hr. Emergency Assistanc</w:t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e ~ </w:t>
            </w:r>
            <w:r w:rsidR="003A4195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Tier: ______________________________</w:t>
            </w:r>
          </w:p>
          <w:p w14:paraId="4E68DC34" w14:textId="71822721" w:rsidR="004163F9" w:rsidRPr="00392593" w:rsidRDefault="007B7AB4" w:rsidP="007B7AB4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Independent Living Services</w:t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</w:t>
            </w:r>
            <w:r w:rsidR="008467CE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~</w:t>
            </w:r>
            <w:r w:rsidR="000D6953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ILS </w:t>
            </w:r>
            <w:r w:rsidR="008467CE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Hours per Week: _____________</w:t>
            </w:r>
          </w:p>
          <w:p w14:paraId="2DAA1921" w14:textId="7C94F7B8" w:rsidR="007B7AB4" w:rsidRPr="00392593" w:rsidRDefault="00EA7DCC" w:rsidP="00C91F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20"/>
                <w:szCs w:val="20"/>
              </w:rPr>
            </w:r>
            <w:r w:rsidR="00000000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392593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39259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B7AB4"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Other (specify): </w:t>
            </w:r>
            <w:r w:rsidR="007B7AB4" w:rsidRPr="0039259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3DD87DC2" w14:textId="77777777" w:rsidR="00114AB4" w:rsidRPr="00392593" w:rsidRDefault="00114AB4" w:rsidP="00F432A5">
      <w:pPr>
        <w:rPr>
          <w:rFonts w:ascii="Californian FB" w:eastAsia="Times New Roman" w:hAnsi="Californian FB" w:cs="Times New Roman"/>
          <w:b/>
        </w:rPr>
      </w:pPr>
    </w:p>
    <w:p w14:paraId="5BA740A0" w14:textId="2D62AECB" w:rsidR="006B42A1" w:rsidRPr="00392593" w:rsidRDefault="00114AB4" w:rsidP="00F432A5">
      <w:pPr>
        <w:rPr>
          <w:rFonts w:ascii="Times New Roman" w:eastAsia="Times New Roman" w:hAnsi="Times New Roman" w:cs="Times New Roman"/>
        </w:rPr>
      </w:pPr>
      <w:r w:rsidRPr="00392593">
        <w:rPr>
          <w:rFonts w:ascii="Californian FB" w:eastAsia="Times New Roman" w:hAnsi="Californian FB" w:cs="Times New Roman"/>
          <w:b/>
        </w:rPr>
        <w:t>Diagnosis</w:t>
      </w:r>
      <w:r w:rsidRPr="003925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92593">
        <w:rPr>
          <w:rFonts w:ascii="Californian FB" w:eastAsia="Times New Roman" w:hAnsi="Californian FB" w:cs="Times New Roman"/>
          <w:sz w:val="20"/>
          <w:szCs w:val="20"/>
        </w:rPr>
        <w:t xml:space="preserve">(mental health and physical health) </w:t>
      </w:r>
      <w:r w:rsidRPr="00392593">
        <w:rPr>
          <w:rFonts w:ascii="Californian FB" w:eastAsia="Times New Roman" w:hAnsi="Californian FB" w:cs="Times New Roman"/>
          <w:b/>
          <w:sz w:val="20"/>
          <w:szCs w:val="20"/>
        </w:rPr>
        <w:t>(please include diagnostic code as well as description)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C004DB" w:rsidRPr="00392593" w14:paraId="7FC31214" w14:textId="77777777" w:rsidTr="000855AD">
        <w:trPr>
          <w:trHeight w:val="764"/>
        </w:trPr>
        <w:tc>
          <w:tcPr>
            <w:tcW w:w="10170" w:type="dxa"/>
            <w:shd w:val="clear" w:color="auto" w:fill="auto"/>
          </w:tcPr>
          <w:p w14:paraId="45308470" w14:textId="77777777" w:rsidR="00C004DB" w:rsidRPr="00392593" w:rsidRDefault="00C004DB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3CC3656D" w14:textId="77777777" w:rsidR="00C004DB" w:rsidRPr="00392593" w:rsidRDefault="00C004DB" w:rsidP="00C004DB">
            <w:pPr>
              <w:rPr>
                <w:rFonts w:ascii="Californian FB" w:eastAsia="Times New Roman" w:hAnsi="Californian FB" w:cs="Times New Roman"/>
              </w:rPr>
            </w:pPr>
          </w:p>
          <w:p w14:paraId="1AEF42E6" w14:textId="77777777" w:rsidR="00C004DB" w:rsidRPr="00392593" w:rsidRDefault="00C004DB" w:rsidP="00C004DB">
            <w:pPr>
              <w:rPr>
                <w:rFonts w:ascii="Californian FB" w:eastAsia="Times New Roman" w:hAnsi="Californian FB" w:cs="Times New Roman"/>
              </w:rPr>
            </w:pPr>
          </w:p>
          <w:p w14:paraId="4BC92CA8" w14:textId="2F16DB7E" w:rsidR="00C004DB" w:rsidRPr="00392593" w:rsidRDefault="00C004DB" w:rsidP="00C004DB">
            <w:pPr>
              <w:rPr>
                <w:rFonts w:ascii="Californian FB" w:eastAsia="Times New Roman" w:hAnsi="Californian FB" w:cs="Times New Roman"/>
              </w:rPr>
            </w:pPr>
          </w:p>
        </w:tc>
      </w:tr>
    </w:tbl>
    <w:p w14:paraId="7B1BA18A" w14:textId="77777777" w:rsidR="00C004DB" w:rsidRPr="00392593" w:rsidRDefault="00C004DB" w:rsidP="001E5912">
      <w:pPr>
        <w:rPr>
          <w:rFonts w:ascii="Californian FB" w:eastAsia="Times New Roman" w:hAnsi="Californian FB" w:cs="Times New Roman"/>
          <w:b/>
        </w:rPr>
      </w:pPr>
    </w:p>
    <w:p w14:paraId="39D3B092" w14:textId="4A80E00A" w:rsidR="001E5912" w:rsidRPr="00392593" w:rsidRDefault="001E5912" w:rsidP="001E5912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Special Needs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E5912" w:rsidRPr="00392593" w14:paraId="6797EA89" w14:textId="77777777" w:rsidTr="00C91FF0">
        <w:trPr>
          <w:trHeight w:val="1943"/>
        </w:trPr>
        <w:tc>
          <w:tcPr>
            <w:tcW w:w="10170" w:type="dxa"/>
            <w:shd w:val="clear" w:color="auto" w:fill="auto"/>
          </w:tcPr>
          <w:p w14:paraId="0929A1BE" w14:textId="77777777" w:rsidR="001E5912" w:rsidRPr="00392593" w:rsidRDefault="001E5912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1D2E9B31" w14:textId="77777777" w:rsidR="001E5912" w:rsidRPr="00392593" w:rsidRDefault="001E5912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Are there any known cultural consideration needs?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Yes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No   specify: ________________________________________</w:t>
            </w:r>
          </w:p>
          <w:p w14:paraId="20045DE0" w14:textId="77777777" w:rsidR="001E5912" w:rsidRPr="00392593" w:rsidRDefault="001E5912" w:rsidP="000855AD">
            <w:pPr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  <w:p w14:paraId="62922141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Is there any gender preference regarding the assigned staff?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Yes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No  If yes: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Male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Female </w:t>
            </w:r>
            <w:r w:rsidRPr="00392593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  </w:t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6"/>
                <w:szCs w:val="16"/>
              </w:rPr>
            </w:r>
            <w:r w:rsidR="0000000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92593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  <w:sz w:val="20"/>
                <w:szCs w:val="20"/>
              </w:rPr>
              <w:t>No preference</w:t>
            </w:r>
          </w:p>
          <w:p w14:paraId="1B12B460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E80B8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Times New Roman" w:eastAsia="Times New Roman" w:hAnsi="Times New Roman" w:cs="Times New Roman"/>
                <w:sz w:val="20"/>
                <w:szCs w:val="20"/>
              </w:rPr>
              <w:t>Allergies: ________________________________________________________________________________________</w:t>
            </w:r>
          </w:p>
          <w:p w14:paraId="56BCF560" w14:textId="77777777" w:rsidR="001E5912" w:rsidRPr="00392593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609097" w14:textId="207D34F9" w:rsidR="001E5912" w:rsidRPr="00C91FF0" w:rsidRDefault="001E5912" w:rsidP="000855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593">
              <w:rPr>
                <w:rFonts w:ascii="Times New Roman" w:eastAsia="Times New Roman" w:hAnsi="Times New Roman" w:cs="Times New Roman"/>
                <w:sz w:val="20"/>
                <w:szCs w:val="20"/>
              </w:rPr>
              <w:t>Other (be specific):  ________________________________________________________________________________</w:t>
            </w:r>
          </w:p>
        </w:tc>
      </w:tr>
    </w:tbl>
    <w:p w14:paraId="1FA2EE73" w14:textId="77777777" w:rsidR="001E5912" w:rsidRPr="00392593" w:rsidRDefault="001E5912" w:rsidP="00DA5C41">
      <w:pPr>
        <w:rPr>
          <w:rFonts w:ascii="Californian FB" w:eastAsia="Times New Roman" w:hAnsi="Californian FB" w:cs="Times New Roman"/>
          <w:b/>
        </w:rPr>
      </w:pPr>
    </w:p>
    <w:p w14:paraId="12582D06" w14:textId="732227D3" w:rsidR="00DA5C41" w:rsidRPr="00392593" w:rsidRDefault="00656DB8" w:rsidP="00DA5C41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Insurance Information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510"/>
      </w:tblGrid>
      <w:tr w:rsidR="00656DB8" w:rsidRPr="00392593" w14:paraId="525E17B7" w14:textId="77777777" w:rsidTr="008E0689">
        <w:trPr>
          <w:trHeight w:val="1385"/>
        </w:trPr>
        <w:tc>
          <w:tcPr>
            <w:tcW w:w="6660" w:type="dxa"/>
            <w:shd w:val="clear" w:color="auto" w:fill="auto"/>
          </w:tcPr>
          <w:p w14:paraId="03F634F8" w14:textId="1DE8A084" w:rsidR="00F937E9" w:rsidRPr="00392593" w:rsidRDefault="00F937E9" w:rsidP="009B5F6E">
            <w:pPr>
              <w:rPr>
                <w:rFonts w:ascii="Californian FB" w:eastAsia="Times New Roman" w:hAnsi="Californian FB" w:cs="Arial"/>
                <w:sz w:val="16"/>
                <w:szCs w:val="16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Primary insurance:</w:t>
            </w:r>
            <w:r w:rsidR="00114AB4" w:rsidRPr="00392593">
              <w:rPr>
                <w:rFonts w:ascii="Californian FB" w:eastAsia="Times New Roman" w:hAnsi="Californian FB" w:cs="Times New Roman"/>
              </w:rPr>
              <w:t xml:space="preserve"> </w:t>
            </w:r>
            <w:r w:rsidRPr="00392593">
              <w:rPr>
                <w:rFonts w:ascii="Californian FB" w:eastAsia="Times New Roman" w:hAnsi="Californian FB" w:cs="Arial"/>
                <w:b/>
                <w:i/>
                <w:sz w:val="16"/>
                <w:szCs w:val="16"/>
              </w:rPr>
              <w:t>(please check</w:t>
            </w:r>
            <w:r w:rsidR="004163F9" w:rsidRPr="00392593">
              <w:rPr>
                <w:rFonts w:ascii="Californian FB" w:eastAsia="Times New Roman" w:hAnsi="Californian FB" w:cs="Arial"/>
                <w:b/>
                <w:i/>
                <w:sz w:val="16"/>
                <w:szCs w:val="16"/>
              </w:rPr>
              <w:t xml:space="preserve"> box)</w:t>
            </w:r>
          </w:p>
          <w:p w14:paraId="75FB7FD6" w14:textId="77777777" w:rsidR="001A6ECE" w:rsidRPr="00392593" w:rsidRDefault="001A6ECE" w:rsidP="009B5F6E">
            <w:pPr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64D235AE" w14:textId="77777777" w:rsidR="00C004DB" w:rsidRPr="00392593" w:rsidRDefault="009B5F6E" w:rsidP="00C81FA4">
            <w:pPr>
              <w:spacing w:line="48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b/>
                <w:sz w:val="18"/>
                <w:szCs w:val="18"/>
              </w:rPr>
              <w:t xml:space="preserve">UCARE 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>MEDICA</w:t>
            </w:r>
            <w:r w:rsidR="00656DB8" w:rsidRPr="00392593">
              <w:rPr>
                <w:rFonts w:ascii="Californian FB" w:eastAsia="Times New Roman" w:hAnsi="Californian FB" w:cs="Arial"/>
                <w:b/>
                <w:color w:val="000066"/>
                <w:sz w:val="18"/>
                <w:szCs w:val="18"/>
              </w:rPr>
              <w:t xml:space="preserve">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 Health Partners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Blue Cross Blue Shield  </w:t>
            </w:r>
          </w:p>
          <w:p w14:paraId="0AD5EAF4" w14:textId="4C188C7B" w:rsidR="00656DB8" w:rsidRPr="00392593" w:rsidRDefault="009B5F6E" w:rsidP="00C81FA4">
            <w:pPr>
              <w:spacing w:line="48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C81FA4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C81FA4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Straight MA  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Metropolitan Health Plan  </w:t>
            </w:r>
            <w:r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Gill Sans MT" w:hAnsi="Gill Sans MT"/>
                <w:sz w:val="18"/>
                <w:szCs w:val="18"/>
              </w:rPr>
            </w:r>
            <w:r w:rsidR="0000000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392593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656DB8" w:rsidRPr="00392593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656DB8" w:rsidRPr="00392593">
              <w:rPr>
                <w:rFonts w:ascii="Californian FB" w:eastAsia="Times New Roman" w:hAnsi="Californian FB" w:cs="Arial"/>
                <w:sz w:val="18"/>
                <w:szCs w:val="18"/>
              </w:rPr>
              <w:t>Other:</w:t>
            </w:r>
            <w:r w:rsidR="001A6ECE" w:rsidRPr="00392593">
              <w:rPr>
                <w:rFonts w:ascii="Californian FB" w:eastAsia="Times New Roman" w:hAnsi="Californian FB" w:cs="Arial"/>
                <w:sz w:val="18"/>
                <w:szCs w:val="18"/>
              </w:rPr>
              <w:t>____________________________</w:t>
            </w:r>
          </w:p>
        </w:tc>
        <w:tc>
          <w:tcPr>
            <w:tcW w:w="3510" w:type="dxa"/>
            <w:shd w:val="clear" w:color="auto" w:fill="auto"/>
          </w:tcPr>
          <w:p w14:paraId="7DA8D07C" w14:textId="77777777" w:rsidR="00F937E9" w:rsidRPr="00392593" w:rsidRDefault="008663C4" w:rsidP="00DA5C41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PMI Number:  </w:t>
            </w:r>
          </w:p>
          <w:p w14:paraId="1FE8A416" w14:textId="77777777" w:rsidR="00F937E9" w:rsidRPr="00392593" w:rsidRDefault="00F937E9" w:rsidP="00DA5C41">
            <w:pPr>
              <w:rPr>
                <w:rFonts w:ascii="Californian FB" w:eastAsia="Times New Roman" w:hAnsi="Californian FB" w:cs="Times New Roman"/>
              </w:rPr>
            </w:pPr>
          </w:p>
          <w:p w14:paraId="721EBF75" w14:textId="77777777" w:rsidR="00F937E9" w:rsidRPr="00392593" w:rsidRDefault="00F937E9" w:rsidP="00DA5C41">
            <w:pPr>
              <w:rPr>
                <w:rFonts w:ascii="Californian FB" w:eastAsia="Times New Roman" w:hAnsi="Californian FB" w:cs="Times New Roman"/>
              </w:rPr>
            </w:pPr>
          </w:p>
          <w:p w14:paraId="7DACEFEC" w14:textId="348F222C" w:rsidR="00656DB8" w:rsidRPr="00392593" w:rsidRDefault="00656DB8" w:rsidP="00DA5C41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Medical Assistance </w:t>
            </w:r>
            <w:r w:rsidR="00DA5C41" w:rsidRPr="00392593">
              <w:rPr>
                <w:rFonts w:ascii="Californian FB" w:eastAsia="Times New Roman" w:hAnsi="Californian FB" w:cs="Times New Roman"/>
              </w:rPr>
              <w:t>N</w:t>
            </w:r>
            <w:r w:rsidRPr="00392593">
              <w:rPr>
                <w:rFonts w:ascii="Californian FB" w:eastAsia="Times New Roman" w:hAnsi="Californian FB" w:cs="Times New Roman"/>
              </w:rPr>
              <w:t>umber:</w:t>
            </w:r>
          </w:p>
          <w:p w14:paraId="4BA34A16" w14:textId="20A3E4AA" w:rsidR="00F937E9" w:rsidRPr="00392593" w:rsidRDefault="00F937E9" w:rsidP="00DA5C41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656DB8" w:rsidRPr="00392593" w14:paraId="0E94A0B2" w14:textId="77777777" w:rsidTr="008E0689">
        <w:tc>
          <w:tcPr>
            <w:tcW w:w="6660" w:type="dxa"/>
            <w:shd w:val="clear" w:color="auto" w:fill="auto"/>
          </w:tcPr>
          <w:p w14:paraId="7EC0ACA1" w14:textId="03EA200D" w:rsidR="00656DB8" w:rsidRPr="00392593" w:rsidRDefault="00DA5C41" w:rsidP="00656DB8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Primary Ins. # </w:t>
            </w:r>
            <w:r w:rsidR="00331030" w:rsidRPr="00392593">
              <w:rPr>
                <w:rFonts w:ascii="Californian FB" w:eastAsia="Times New Roman" w:hAnsi="Californian FB" w:cs="Times New Roman"/>
              </w:rPr>
              <w:t xml:space="preserve">                                              </w:t>
            </w:r>
            <w:r w:rsidR="00F937E9" w:rsidRPr="00392593">
              <w:rPr>
                <w:rFonts w:ascii="Californian FB" w:eastAsia="Times New Roman" w:hAnsi="Californian FB" w:cs="Times New Roman"/>
              </w:rPr>
              <w:t>Group</w:t>
            </w:r>
            <w:r w:rsidR="000979B0" w:rsidRPr="00392593">
              <w:rPr>
                <w:rFonts w:ascii="Californian FB" w:eastAsia="Times New Roman" w:hAnsi="Californian FB" w:cs="Times New Roman"/>
              </w:rPr>
              <w:t xml:space="preserve"> </w:t>
            </w:r>
            <w:r w:rsidR="00F937E9" w:rsidRPr="00392593">
              <w:rPr>
                <w:rFonts w:ascii="Californian FB" w:eastAsia="Times New Roman" w:hAnsi="Californian FB" w:cs="Times New Roman"/>
              </w:rPr>
              <w:t>#</w:t>
            </w:r>
          </w:p>
          <w:p w14:paraId="40ABA4EF" w14:textId="39E9270F" w:rsidR="00656DB8" w:rsidRPr="00392593" w:rsidRDefault="00331030" w:rsidP="00656DB8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</w:t>
            </w:r>
          </w:p>
        </w:tc>
        <w:tc>
          <w:tcPr>
            <w:tcW w:w="3510" w:type="dxa"/>
            <w:shd w:val="clear" w:color="auto" w:fill="auto"/>
          </w:tcPr>
          <w:p w14:paraId="528F78F1" w14:textId="77777777" w:rsidR="00656DB8" w:rsidRPr="00392593" w:rsidRDefault="00656DB8" w:rsidP="00656DB8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Other </w:t>
            </w:r>
            <w:proofErr w:type="gramStart"/>
            <w:r w:rsidRPr="00392593">
              <w:rPr>
                <w:rFonts w:ascii="Californian FB" w:eastAsia="Times New Roman" w:hAnsi="Californian FB" w:cs="Times New Roman"/>
              </w:rPr>
              <w:t>insurance  information</w:t>
            </w:r>
            <w:proofErr w:type="gramEnd"/>
            <w:r w:rsidRPr="00392593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0A19F1FC" w14:textId="77777777" w:rsidR="00477994" w:rsidRPr="00392593" w:rsidRDefault="00477994" w:rsidP="00656DB8">
            <w:pPr>
              <w:rPr>
                <w:rFonts w:ascii="Californian FB" w:eastAsia="Times New Roman" w:hAnsi="Californian FB" w:cs="Times New Roman"/>
              </w:rPr>
            </w:pPr>
          </w:p>
          <w:p w14:paraId="13E335D3" w14:textId="651FA56B" w:rsidR="00477994" w:rsidRPr="00392593" w:rsidRDefault="00477994" w:rsidP="00656DB8">
            <w:pPr>
              <w:rPr>
                <w:rFonts w:ascii="Californian FB" w:eastAsia="Times New Roman" w:hAnsi="Californian FB" w:cs="Times New Roman"/>
              </w:rPr>
            </w:pPr>
          </w:p>
        </w:tc>
      </w:tr>
    </w:tbl>
    <w:p w14:paraId="0CE78BAC" w14:textId="5A075527" w:rsidR="00AE52DD" w:rsidRPr="00392593" w:rsidRDefault="00AE52DD">
      <w:pPr>
        <w:rPr>
          <w:rFonts w:ascii="Californian FB" w:eastAsia="Times New Roman" w:hAnsi="Californian FB" w:cs="Times New Roman"/>
        </w:rPr>
      </w:pPr>
    </w:p>
    <w:p w14:paraId="410EEE18" w14:textId="77777777" w:rsidR="00756532" w:rsidRPr="00392593" w:rsidRDefault="00756532">
      <w:pPr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lastRenderedPageBreak/>
        <w:br w:type="page"/>
      </w:r>
    </w:p>
    <w:p w14:paraId="4030A409" w14:textId="7AB3068B" w:rsidR="002921D8" w:rsidRPr="00392593" w:rsidRDefault="007C20FB" w:rsidP="004163F9">
      <w:pPr>
        <w:rPr>
          <w:rFonts w:ascii="Californian FB" w:eastAsia="Times New Roman" w:hAnsi="Californian FB" w:cs="Times New Roman"/>
          <w:b/>
          <w:i/>
          <w:sz w:val="20"/>
          <w:szCs w:val="20"/>
        </w:rPr>
      </w:pPr>
      <w:r w:rsidRPr="00392593">
        <w:rPr>
          <w:rFonts w:ascii="Californian FB" w:eastAsia="Times New Roman" w:hAnsi="Californian FB" w:cs="Times New Roman"/>
        </w:rPr>
        <w:lastRenderedPageBreak/>
        <w:t>D</w:t>
      </w:r>
      <w:r w:rsidR="00ED3C73" w:rsidRPr="00392593">
        <w:rPr>
          <w:rFonts w:ascii="Californian FB" w:eastAsia="Times New Roman" w:hAnsi="Californian FB" w:cs="Times New Roman"/>
        </w:rPr>
        <w:t>oes this person have</w:t>
      </w:r>
      <w:r w:rsidR="009C5CE6" w:rsidRPr="00392593">
        <w:rPr>
          <w:rFonts w:ascii="Californian FB" w:eastAsia="Times New Roman" w:hAnsi="Californian FB" w:cs="Times New Roman"/>
        </w:rPr>
        <w:t>:</w:t>
      </w:r>
      <w:r w:rsidR="00ED3C73" w:rsidRPr="00392593">
        <w:rPr>
          <w:rFonts w:ascii="Californian FB" w:eastAsia="Times New Roman" w:hAnsi="Californian FB" w:cs="Times New Roman"/>
        </w:rPr>
        <w:t xml:space="preserve"> </w:t>
      </w:r>
      <w:r w:rsidR="00ED3C73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(mark if known; leave blank if unknown)</w:t>
      </w:r>
    </w:p>
    <w:p w14:paraId="2B83CF43" w14:textId="77777777" w:rsidR="00756532" w:rsidRPr="00392593" w:rsidRDefault="00756532" w:rsidP="004163F9">
      <w:pPr>
        <w:rPr>
          <w:rFonts w:ascii="Californian FB" w:eastAsia="Times New Roman" w:hAnsi="Californian FB" w:cs="Times New Roman"/>
          <w:b/>
          <w:i/>
          <w:sz w:val="20"/>
          <w:szCs w:val="20"/>
        </w:rPr>
      </w:pPr>
    </w:p>
    <w:p w14:paraId="2511C038" w14:textId="54AF2C1F" w:rsidR="002921D8" w:rsidRPr="00392593" w:rsidRDefault="008663C4" w:rsidP="000D367D">
      <w:pPr>
        <w:spacing w:line="360" w:lineRule="auto"/>
        <w:rPr>
          <w:rFonts w:ascii="Californian FB" w:eastAsia="Times New Roman" w:hAnsi="Californian FB" w:cs="Times New Roman"/>
          <w:b/>
          <w:i/>
          <w:sz w:val="20"/>
          <w:szCs w:val="20"/>
        </w:rPr>
      </w:pPr>
      <w:r w:rsidRPr="00392593">
        <w:rPr>
          <w:rFonts w:ascii="Californian FB" w:eastAsia="Times New Roman" w:hAnsi="Californian FB" w:cs="Times New Roman"/>
        </w:rPr>
        <w:t xml:space="preserve">Mental Health Case Manager?  </w:t>
      </w:r>
      <w:r w:rsidR="00ED3C73" w:rsidRPr="00392593">
        <w:rPr>
          <w:rFonts w:ascii="Californian FB" w:eastAsia="Times New Roman" w:hAnsi="Californian FB" w:cs="Times New Roman"/>
        </w:rPr>
        <w:t xml:space="preserve"> </w:t>
      </w:r>
      <w:r w:rsidR="00ED3C73" w:rsidRPr="00392593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D3C73" w:rsidRPr="00392593">
        <w:rPr>
          <w:rFonts w:ascii="Gill Sans MT" w:hAnsi="Gill Sans MT"/>
        </w:rPr>
        <w:instrText xml:space="preserve"> FORMCHECKBOX </w:instrText>
      </w:r>
      <w:r w:rsidR="00000000">
        <w:rPr>
          <w:rFonts w:ascii="Gill Sans MT" w:hAnsi="Gill Sans MT"/>
        </w:rPr>
      </w:r>
      <w:r w:rsidR="00000000">
        <w:rPr>
          <w:rFonts w:ascii="Gill Sans MT" w:hAnsi="Gill Sans MT"/>
        </w:rPr>
        <w:fldChar w:fldCharType="separate"/>
      </w:r>
      <w:r w:rsidR="00ED3C73" w:rsidRPr="00392593">
        <w:rPr>
          <w:rFonts w:ascii="Gill Sans MT" w:hAnsi="Gill Sans MT"/>
        </w:rPr>
        <w:fldChar w:fldCharType="end"/>
      </w:r>
      <w:r w:rsidR="00ED3C73" w:rsidRPr="00392593">
        <w:rPr>
          <w:rFonts w:ascii="Gill Sans MT" w:hAnsi="Gill Sans MT"/>
        </w:rPr>
        <w:t xml:space="preserve"> </w:t>
      </w:r>
      <w:r w:rsidRPr="00392593">
        <w:rPr>
          <w:rFonts w:ascii="Californian FB" w:eastAsia="Times New Roman" w:hAnsi="Californian FB" w:cs="Times New Roman"/>
        </w:rPr>
        <w:t xml:space="preserve">Yes  </w:t>
      </w:r>
      <w:r w:rsidR="00ED3C73" w:rsidRPr="00392593">
        <w:rPr>
          <w:rFonts w:ascii="Californian FB" w:eastAsia="Times New Roman" w:hAnsi="Californian FB" w:cs="Times New Roman"/>
        </w:rPr>
        <w:t xml:space="preserve"> </w:t>
      </w:r>
      <w:r w:rsidR="00ED3C73" w:rsidRPr="00392593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D3C73" w:rsidRPr="00392593">
        <w:rPr>
          <w:rFonts w:ascii="Gill Sans MT" w:hAnsi="Gill Sans MT"/>
        </w:rPr>
        <w:instrText xml:space="preserve"> FORMCHECKBOX </w:instrText>
      </w:r>
      <w:r w:rsidR="00000000">
        <w:rPr>
          <w:rFonts w:ascii="Gill Sans MT" w:hAnsi="Gill Sans MT"/>
        </w:rPr>
      </w:r>
      <w:r w:rsidR="00000000">
        <w:rPr>
          <w:rFonts w:ascii="Gill Sans MT" w:hAnsi="Gill Sans MT"/>
        </w:rPr>
        <w:fldChar w:fldCharType="separate"/>
      </w:r>
      <w:r w:rsidR="00ED3C73" w:rsidRPr="00392593">
        <w:rPr>
          <w:rFonts w:ascii="Gill Sans MT" w:hAnsi="Gill Sans MT"/>
        </w:rPr>
        <w:fldChar w:fldCharType="end"/>
      </w:r>
      <w:r w:rsidR="00ED3C73" w:rsidRPr="00392593">
        <w:rPr>
          <w:rFonts w:ascii="Gill Sans MT" w:hAnsi="Gill Sans MT"/>
        </w:rPr>
        <w:t xml:space="preserve"> </w:t>
      </w:r>
      <w:r w:rsidRPr="00392593">
        <w:rPr>
          <w:rFonts w:ascii="Californian FB" w:eastAsia="Times New Roman" w:hAnsi="Californian FB" w:cs="Times New Roman"/>
        </w:rPr>
        <w:t xml:space="preserve">No  </w:t>
      </w:r>
      <w:proofErr w:type="gramStart"/>
      <w:r w:rsidRPr="00392593">
        <w:rPr>
          <w:rFonts w:ascii="Californian FB" w:eastAsia="Times New Roman" w:hAnsi="Californian FB" w:cs="Times New Roman"/>
        </w:rPr>
        <w:t xml:space="preserve">   </w:t>
      </w:r>
      <w:r w:rsidR="00660AA2" w:rsidRPr="00E75AC2">
        <w:rPr>
          <w:rFonts w:ascii="Californian FB" w:eastAsia="Times New Roman" w:hAnsi="Californian FB" w:cs="Times New Roman"/>
          <w:b/>
          <w:sz w:val="20"/>
          <w:szCs w:val="20"/>
        </w:rPr>
        <w:t>(</w:t>
      </w:r>
      <w:proofErr w:type="gramEnd"/>
      <w:r w:rsidR="00660AA2" w:rsidRPr="00E75AC2">
        <w:rPr>
          <w:rFonts w:ascii="Californian FB" w:eastAsia="Times New Roman" w:hAnsi="Californian FB" w:cs="Times New Roman"/>
          <w:b/>
          <w:sz w:val="20"/>
          <w:szCs w:val="20"/>
        </w:rPr>
        <w:t>If yes,</w:t>
      </w:r>
      <w:r w:rsidR="00B57BF4" w:rsidRPr="00E75AC2">
        <w:rPr>
          <w:rFonts w:ascii="Californian FB" w:eastAsia="Times New Roman" w:hAnsi="Californian FB" w:cs="Times New Roman"/>
          <w:b/>
          <w:sz w:val="20"/>
          <w:szCs w:val="20"/>
        </w:rPr>
        <w:t xml:space="preserve"> enter </w:t>
      </w:r>
      <w:r w:rsidR="00660AA2" w:rsidRPr="00E75AC2">
        <w:rPr>
          <w:rFonts w:ascii="Californian FB" w:eastAsia="Times New Roman" w:hAnsi="Californian FB" w:cs="Times New Roman"/>
          <w:b/>
          <w:sz w:val="20"/>
          <w:szCs w:val="20"/>
        </w:rPr>
        <w:t>information below)</w:t>
      </w:r>
    </w:p>
    <w:p w14:paraId="49D36B53" w14:textId="3E46CC26" w:rsidR="00FE14BF" w:rsidRPr="00392593" w:rsidRDefault="00ED3C73" w:rsidP="000D367D">
      <w:pPr>
        <w:spacing w:line="360" w:lineRule="auto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 xml:space="preserve">Waiver Case Manager?  </w:t>
      </w:r>
      <w:r w:rsidRPr="00392593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Gill Sans MT" w:hAnsi="Gill Sans MT"/>
        </w:rPr>
        <w:instrText xml:space="preserve"> FORMCHECKBOX </w:instrText>
      </w:r>
      <w:r w:rsidR="00000000">
        <w:rPr>
          <w:rFonts w:ascii="Gill Sans MT" w:hAnsi="Gill Sans MT"/>
        </w:rPr>
      </w:r>
      <w:r w:rsidR="00000000">
        <w:rPr>
          <w:rFonts w:ascii="Gill Sans MT" w:hAnsi="Gill Sans MT"/>
        </w:rPr>
        <w:fldChar w:fldCharType="separate"/>
      </w:r>
      <w:r w:rsidRPr="00392593">
        <w:rPr>
          <w:rFonts w:ascii="Gill Sans MT" w:hAnsi="Gill Sans MT"/>
        </w:rPr>
        <w:fldChar w:fldCharType="end"/>
      </w:r>
      <w:r w:rsidRPr="00392593">
        <w:rPr>
          <w:rFonts w:ascii="Gill Sans MT" w:hAnsi="Gill Sans MT"/>
        </w:rPr>
        <w:t xml:space="preserve"> </w:t>
      </w:r>
      <w:r w:rsidR="008663C4" w:rsidRPr="00392593">
        <w:rPr>
          <w:rFonts w:ascii="Californian FB" w:eastAsia="Times New Roman" w:hAnsi="Californian FB" w:cs="Times New Roman"/>
        </w:rPr>
        <w:t xml:space="preserve">Yes  </w:t>
      </w:r>
      <w:r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Gill Sans MT" w:eastAsia="Times New Roman" w:hAnsi="Gill Sans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Gill Sans MT" w:eastAsia="Times New Roman" w:hAnsi="Gill Sans MT" w:cs="Times New Roman"/>
        </w:rPr>
        <w:instrText xml:space="preserve"> FORMCHECKBOX </w:instrText>
      </w:r>
      <w:r w:rsidR="00000000">
        <w:rPr>
          <w:rFonts w:ascii="Gill Sans MT" w:eastAsia="Times New Roman" w:hAnsi="Gill Sans MT" w:cs="Times New Roman"/>
        </w:rPr>
      </w:r>
      <w:r w:rsidR="00000000">
        <w:rPr>
          <w:rFonts w:ascii="Gill Sans MT" w:eastAsia="Times New Roman" w:hAnsi="Gill Sans MT" w:cs="Times New Roman"/>
        </w:rPr>
        <w:fldChar w:fldCharType="separate"/>
      </w:r>
      <w:r w:rsidRPr="00392593">
        <w:rPr>
          <w:rFonts w:ascii="Gill Sans MT" w:eastAsia="Times New Roman" w:hAnsi="Gill Sans MT" w:cs="Times New Roman"/>
        </w:rPr>
        <w:fldChar w:fldCharType="end"/>
      </w:r>
      <w:r w:rsidRPr="00392593">
        <w:rPr>
          <w:rFonts w:ascii="Gill Sans MT" w:eastAsia="Times New Roman" w:hAnsi="Gill Sans MT" w:cs="Times New Roman"/>
        </w:rPr>
        <w:t xml:space="preserve"> </w:t>
      </w:r>
      <w:r w:rsidR="008663C4" w:rsidRPr="00392593">
        <w:rPr>
          <w:rFonts w:ascii="Californian FB" w:eastAsia="Times New Roman" w:hAnsi="Californian FB" w:cs="Times New Roman"/>
        </w:rPr>
        <w:t>No</w:t>
      </w:r>
      <w:proofErr w:type="gramStart"/>
      <w:r w:rsidR="008663C4" w:rsidRPr="00392593">
        <w:rPr>
          <w:rFonts w:ascii="Californian FB" w:eastAsia="Times New Roman" w:hAnsi="Californian FB" w:cs="Times New Roman"/>
        </w:rPr>
        <w:t xml:space="preserve"> </w:t>
      </w:r>
      <w:r w:rsidR="002921D8" w:rsidRPr="00392593">
        <w:rPr>
          <w:rFonts w:ascii="Californian FB" w:eastAsia="Times New Roman" w:hAnsi="Californian FB" w:cs="Times New Roman"/>
        </w:rPr>
        <w:t xml:space="preserve"> </w:t>
      </w:r>
      <w:r w:rsidR="007C20FB" w:rsidRPr="00392593">
        <w:rPr>
          <w:rFonts w:ascii="Californian FB" w:eastAsia="Times New Roman" w:hAnsi="Californian FB" w:cs="Times New Roman"/>
        </w:rPr>
        <w:t xml:space="preserve"> </w:t>
      </w:r>
      <w:r w:rsidR="00FE14BF" w:rsidRPr="00E75AC2">
        <w:rPr>
          <w:rFonts w:ascii="Californian FB" w:eastAsia="Times New Roman" w:hAnsi="Californian FB" w:cs="Times New Roman"/>
          <w:b/>
          <w:sz w:val="20"/>
          <w:szCs w:val="20"/>
        </w:rPr>
        <w:t>(</w:t>
      </w:r>
      <w:proofErr w:type="gramEnd"/>
      <w:r w:rsidR="00FE14BF" w:rsidRPr="00E75AC2">
        <w:rPr>
          <w:rFonts w:ascii="Californian FB" w:eastAsia="Times New Roman" w:hAnsi="Californian FB" w:cs="Times New Roman"/>
          <w:b/>
          <w:sz w:val="20"/>
          <w:szCs w:val="20"/>
        </w:rPr>
        <w:t>If yes</w:t>
      </w:r>
      <w:r w:rsidR="00B57BF4" w:rsidRPr="00E75AC2">
        <w:rPr>
          <w:rFonts w:ascii="Californian FB" w:eastAsia="Times New Roman" w:hAnsi="Californian FB" w:cs="Times New Roman"/>
          <w:b/>
          <w:sz w:val="20"/>
          <w:szCs w:val="20"/>
        </w:rPr>
        <w:t>,</w:t>
      </w:r>
      <w:r w:rsidR="00FE14BF" w:rsidRPr="00E75AC2">
        <w:rPr>
          <w:rFonts w:ascii="Californian FB" w:eastAsia="Times New Roman" w:hAnsi="Californian FB" w:cs="Times New Roman"/>
          <w:b/>
          <w:sz w:val="20"/>
          <w:szCs w:val="20"/>
        </w:rPr>
        <w:t xml:space="preserve"> enter information below)</w:t>
      </w:r>
    </w:p>
    <w:p w14:paraId="3507DABE" w14:textId="60417286" w:rsidR="00ED3C73" w:rsidRPr="00392593" w:rsidRDefault="00FE14BF" w:rsidP="00FE14BF">
      <w:pPr>
        <w:spacing w:line="360" w:lineRule="auto"/>
        <w:ind w:left="1440" w:firstLine="720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>Waiver</w:t>
      </w:r>
      <w:r w:rsidR="002921D8" w:rsidRPr="00392593">
        <w:rPr>
          <w:rFonts w:ascii="Californian FB" w:eastAsia="Times New Roman" w:hAnsi="Californian FB" w:cs="Times New Roman"/>
        </w:rPr>
        <w:t xml:space="preserve"> </w:t>
      </w:r>
      <w:r w:rsidR="008663C4" w:rsidRPr="00392593">
        <w:rPr>
          <w:rFonts w:ascii="Californian FB" w:eastAsia="Times New Roman" w:hAnsi="Californian FB" w:cs="Times New Roman"/>
        </w:rPr>
        <w:t xml:space="preserve">Type: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</w:rPr>
        <w:t xml:space="preserve"> Brain Injury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</w:rPr>
        <w:t xml:space="preserve">  CAC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CADI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DD  </w:t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  <w:sz w:val="20"/>
          <w:szCs w:val="20"/>
        </w:rPr>
      </w:r>
      <w:r w:rsidR="00000000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392593">
        <w:rPr>
          <w:rFonts w:ascii="Californian FB" w:eastAsia="Times New Roman" w:hAnsi="Californian FB" w:cs="Times New Roman"/>
          <w:sz w:val="20"/>
          <w:szCs w:val="20"/>
        </w:rPr>
        <w:t xml:space="preserve"> EW</w:t>
      </w:r>
    </w:p>
    <w:p w14:paraId="095F7FEC" w14:textId="034FF8AB" w:rsidR="00ED3C73" w:rsidRPr="00392593" w:rsidRDefault="00ED3C73" w:rsidP="000D367D">
      <w:pPr>
        <w:spacing w:line="360" w:lineRule="auto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>Care Coordinator with primary clinic or ins</w:t>
      </w:r>
      <w:r w:rsidR="00756532" w:rsidRPr="00392593">
        <w:rPr>
          <w:rFonts w:ascii="Californian FB" w:eastAsia="Times New Roman" w:hAnsi="Californian FB" w:cs="Times New Roman"/>
        </w:rPr>
        <w:t>urance</w:t>
      </w:r>
      <w:r w:rsidRPr="00392593">
        <w:rPr>
          <w:rFonts w:ascii="Californian FB" w:eastAsia="Times New Roman" w:hAnsi="Californian FB" w:cs="Times New Roman"/>
        </w:rPr>
        <w:t xml:space="preserve"> company?</w:t>
      </w:r>
      <w:r w:rsidR="00756532"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Californian FB" w:eastAsia="Times New Roman" w:hAnsi="Californian FB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Californian FB" w:eastAsia="Times New Roman" w:hAnsi="Californian FB" w:cs="Times New Roman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</w:rPr>
      </w:r>
      <w:r w:rsidR="00000000">
        <w:rPr>
          <w:rFonts w:ascii="Californian FB" w:eastAsia="Times New Roman" w:hAnsi="Californian FB" w:cs="Times New Roman"/>
        </w:rPr>
        <w:fldChar w:fldCharType="separate"/>
      </w:r>
      <w:r w:rsidRPr="00392593">
        <w:rPr>
          <w:rFonts w:ascii="Californian FB" w:eastAsia="Times New Roman" w:hAnsi="Californian FB" w:cs="Times New Roman"/>
        </w:rPr>
        <w:fldChar w:fldCharType="end"/>
      </w:r>
      <w:r w:rsidRPr="00392593">
        <w:rPr>
          <w:rFonts w:ascii="Californian FB" w:eastAsia="Times New Roman" w:hAnsi="Californian FB" w:cs="Times New Roman"/>
        </w:rPr>
        <w:t xml:space="preserve"> Yes</w:t>
      </w:r>
      <w:r w:rsidR="00756532" w:rsidRPr="00392593">
        <w:rPr>
          <w:rFonts w:ascii="Californian FB" w:eastAsia="Times New Roman" w:hAnsi="Californian FB" w:cs="Times New Roman"/>
        </w:rPr>
        <w:t xml:space="preserve">  </w:t>
      </w:r>
      <w:r w:rsidRPr="00392593">
        <w:rPr>
          <w:rFonts w:ascii="Californian FB" w:eastAsia="Times New Roman" w:hAnsi="Californian FB" w:cs="Times New Roman"/>
        </w:rPr>
        <w:t xml:space="preserve"> </w:t>
      </w:r>
      <w:r w:rsidRPr="00392593">
        <w:rPr>
          <w:rFonts w:ascii="Californian FB" w:eastAsia="Times New Roman" w:hAnsi="Californian FB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92593">
        <w:rPr>
          <w:rFonts w:ascii="Californian FB" w:eastAsia="Times New Roman" w:hAnsi="Californian FB" w:cs="Times New Roman"/>
        </w:rPr>
        <w:instrText xml:space="preserve"> FORMCHECKBOX </w:instrText>
      </w:r>
      <w:r w:rsidR="00000000">
        <w:rPr>
          <w:rFonts w:ascii="Californian FB" w:eastAsia="Times New Roman" w:hAnsi="Californian FB" w:cs="Times New Roman"/>
        </w:rPr>
      </w:r>
      <w:r w:rsidR="00000000">
        <w:rPr>
          <w:rFonts w:ascii="Californian FB" w:eastAsia="Times New Roman" w:hAnsi="Californian FB" w:cs="Times New Roman"/>
        </w:rPr>
        <w:fldChar w:fldCharType="separate"/>
      </w:r>
      <w:r w:rsidRPr="00392593">
        <w:rPr>
          <w:rFonts w:ascii="Californian FB" w:eastAsia="Times New Roman" w:hAnsi="Californian FB" w:cs="Times New Roman"/>
        </w:rPr>
        <w:fldChar w:fldCharType="end"/>
      </w:r>
      <w:r w:rsidRPr="00392593">
        <w:rPr>
          <w:rFonts w:ascii="Californian FB" w:eastAsia="Times New Roman" w:hAnsi="Californian FB" w:cs="Times New Roman"/>
        </w:rPr>
        <w:t xml:space="preserve">  No </w:t>
      </w:r>
      <w:r w:rsidR="003E21D9" w:rsidRPr="00392593">
        <w:rPr>
          <w:rFonts w:ascii="Californian FB" w:eastAsia="Times New Roman" w:hAnsi="Californian FB" w:cs="Times New Roman"/>
        </w:rPr>
        <w:t xml:space="preserve"> </w:t>
      </w:r>
      <w:r w:rsidR="00B57BF4" w:rsidRPr="00E75AC2">
        <w:rPr>
          <w:rFonts w:ascii="Californian FB" w:eastAsia="Times New Roman" w:hAnsi="Californian FB" w:cs="Times New Roman"/>
          <w:b/>
          <w:sz w:val="20"/>
          <w:szCs w:val="20"/>
        </w:rPr>
        <w:t>(If yes, enter information below)</w:t>
      </w:r>
    </w:p>
    <w:p w14:paraId="2FBB2C7E" w14:textId="195F1E7C" w:rsidR="00ED3C73" w:rsidRPr="00392593" w:rsidRDefault="00FC2557" w:rsidP="00DC3616">
      <w:pPr>
        <w:spacing w:line="360" w:lineRule="auto"/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 xml:space="preserve">Other: </w:t>
      </w:r>
      <w:r w:rsidR="00756532" w:rsidRPr="00392593">
        <w:rPr>
          <w:rFonts w:ascii="Californian FB" w:eastAsia="Times New Roman" w:hAnsi="Californian FB" w:cs="Times New Roman"/>
          <w:sz w:val="20"/>
          <w:szCs w:val="20"/>
        </w:rPr>
        <w:t>(</w:t>
      </w:r>
      <w:r w:rsidR="00756532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Please specify type of provider</w:t>
      </w:r>
      <w:r w:rsidR="00756532" w:rsidRPr="00392593">
        <w:rPr>
          <w:rFonts w:ascii="Californian FB" w:eastAsia="Times New Roman" w:hAnsi="Californian FB" w:cs="Times New Roman"/>
          <w:b/>
          <w:i/>
        </w:rPr>
        <w:t xml:space="preserve"> </w:t>
      </w:r>
      <w:r w:rsidR="00DC3616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such as </w:t>
      </w:r>
      <w:r w:rsidR="00192AE9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physician, </w:t>
      </w:r>
      <w:r w:rsidR="00DC3616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therapist, psychi</w:t>
      </w:r>
      <w:r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atrist, child protection w</w:t>
      </w:r>
      <w:r w:rsidR="005142A8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orker,</w:t>
      </w:r>
      <w:r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 </w:t>
      </w:r>
      <w:r w:rsidR="00DC3616" w:rsidRPr="00392593">
        <w:rPr>
          <w:rFonts w:ascii="Californian FB" w:eastAsia="Times New Roman" w:hAnsi="Californian FB" w:cs="Times New Roman"/>
          <w:b/>
          <w:i/>
          <w:sz w:val="20"/>
          <w:szCs w:val="20"/>
        </w:rPr>
        <w:t>etc.)</w:t>
      </w:r>
      <w:r w:rsidR="00DC3616" w:rsidRPr="00392593">
        <w:rPr>
          <w:rFonts w:ascii="Californian FB" w:eastAsia="Times New Roman" w:hAnsi="Californian FB" w:cs="Times New Roman"/>
        </w:rPr>
        <w:t xml:space="preserve"> </w:t>
      </w:r>
    </w:p>
    <w:p w14:paraId="374DEEC0" w14:textId="41FC5BFC" w:rsidR="007C20FB" w:rsidRPr="00392593" w:rsidRDefault="00DC3616" w:rsidP="00A350B7">
      <w:pPr>
        <w:rPr>
          <w:rFonts w:ascii="Californian FB" w:eastAsia="Times New Roman" w:hAnsi="Californian FB" w:cs="Times New Roman"/>
        </w:rPr>
      </w:pPr>
      <w:r w:rsidRPr="00392593">
        <w:rPr>
          <w:rFonts w:ascii="Californian FB" w:eastAsia="Times New Roman" w:hAnsi="Californian FB" w:cs="Times New Roman"/>
        </w:rPr>
        <w:t>Provider Type: _______________________________________________________________</w:t>
      </w:r>
      <w:r w:rsidR="00192AE9" w:rsidRPr="00392593">
        <w:rPr>
          <w:rFonts w:ascii="Californian FB" w:eastAsia="Times New Roman" w:hAnsi="Californian FB" w:cs="Times New Roman"/>
        </w:rPr>
        <w:t>____________________________</w:t>
      </w:r>
      <w:r w:rsidRPr="00392593">
        <w:rPr>
          <w:rFonts w:ascii="Californian FB" w:eastAsia="Times New Roman" w:hAnsi="Californian FB" w:cs="Times New Roman"/>
        </w:rPr>
        <w:t>____</w:t>
      </w:r>
    </w:p>
    <w:p w14:paraId="184A55F3" w14:textId="77777777" w:rsidR="006B42A1" w:rsidRPr="00392593" w:rsidRDefault="006B42A1" w:rsidP="00A350B7">
      <w:pPr>
        <w:rPr>
          <w:rFonts w:ascii="Californian FB" w:eastAsia="Times New Roman" w:hAnsi="Californian FB" w:cs="Times New Roman"/>
        </w:rPr>
      </w:pPr>
    </w:p>
    <w:p w14:paraId="3EB5B9D7" w14:textId="773758AA" w:rsidR="00D83996" w:rsidRPr="00392593" w:rsidRDefault="000D1D56" w:rsidP="00D83996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Mental Health Case Manager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F85822" w:rsidRPr="00392593" w14:paraId="06AE28FD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7E049511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7B9D11C7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53BFF887" w14:textId="3BDB82B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756A6178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13151946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2C092202" w14:textId="2B774A1A" w:rsidR="00F85822" w:rsidRPr="00392593" w:rsidRDefault="00F85822" w:rsidP="00F85822">
            <w:pPr>
              <w:rPr>
                <w:rFonts w:ascii="Californian FB" w:eastAsia="Times New Roman" w:hAnsi="Californian FB" w:cs="Times New Roman"/>
                <w:b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2467E32C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D2A2205" w14:textId="5495E1E8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74D6681E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1508647D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782AE3D5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14:paraId="20735146" w14:textId="742CAF8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150" w:type="dxa"/>
            <w:shd w:val="clear" w:color="auto" w:fill="auto"/>
          </w:tcPr>
          <w:p w14:paraId="2410DCC7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0301BDAE" w14:textId="53BA1051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F85822" w:rsidRPr="00392593" w14:paraId="2A05BDDB" w14:textId="77777777" w:rsidTr="00852E54">
        <w:trPr>
          <w:trHeight w:val="576"/>
        </w:trPr>
        <w:tc>
          <w:tcPr>
            <w:tcW w:w="4230" w:type="dxa"/>
          </w:tcPr>
          <w:p w14:paraId="606531AC" w14:textId="40BF14F3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252F7E1C" w14:textId="1CCBDBC0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6414BF5C" w14:textId="77777777" w:rsidR="006B42A1" w:rsidRPr="00392593" w:rsidRDefault="006B42A1" w:rsidP="00656DB8">
      <w:pPr>
        <w:rPr>
          <w:rFonts w:ascii="Californian FB" w:eastAsia="Times New Roman" w:hAnsi="Californian FB" w:cs="Times New Roman"/>
        </w:rPr>
      </w:pPr>
    </w:p>
    <w:p w14:paraId="7AB2A839" w14:textId="0E77EFC1" w:rsidR="000D1D56" w:rsidRPr="00392593" w:rsidRDefault="005248F4" w:rsidP="00656DB8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Waiver Case Manager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F85822" w:rsidRPr="00392593" w14:paraId="0F083BCB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3B13D077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121B021A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312C6415" w14:textId="362DC8A2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7C419CDE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9F82BBA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489AF8A5" w14:textId="10B241A2" w:rsidR="00F85822" w:rsidRPr="00392593" w:rsidRDefault="00F85822" w:rsidP="00F85822">
            <w:pPr>
              <w:rPr>
                <w:rFonts w:ascii="Californian FB" w:eastAsia="Times New Roman" w:hAnsi="Californian FB" w:cs="Times New Roman"/>
                <w:b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3AB2C4BD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7C2BE310" w14:textId="2CDABD8E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0DBA7F2D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5EA6C002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6250E44F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14:paraId="54539506" w14:textId="125376A8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150" w:type="dxa"/>
            <w:shd w:val="clear" w:color="auto" w:fill="auto"/>
          </w:tcPr>
          <w:p w14:paraId="083604D2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2588D75B" w14:textId="00138731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F85822" w:rsidRPr="00392593" w14:paraId="1BB0802F" w14:textId="77777777" w:rsidTr="00852E54">
        <w:trPr>
          <w:trHeight w:val="576"/>
        </w:trPr>
        <w:tc>
          <w:tcPr>
            <w:tcW w:w="4230" w:type="dxa"/>
          </w:tcPr>
          <w:p w14:paraId="46AD8EE7" w14:textId="24BC7C66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B501E8B" w14:textId="20F2076C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20E91769" w14:textId="77777777" w:rsidR="006B42A1" w:rsidRPr="00392593" w:rsidRDefault="006B42A1" w:rsidP="00656DB8">
      <w:pPr>
        <w:rPr>
          <w:rFonts w:ascii="Californian FB" w:eastAsia="Times New Roman" w:hAnsi="Californian FB" w:cs="Times New Roman"/>
        </w:rPr>
      </w:pPr>
    </w:p>
    <w:p w14:paraId="20A186E7" w14:textId="4A424B9C" w:rsidR="007C20FB" w:rsidRPr="00392593" w:rsidRDefault="007C20FB" w:rsidP="00656DB8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Care Coordinator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F85822" w:rsidRPr="00392593" w14:paraId="523A68F0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78A5630B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71DC1FC5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14:paraId="24BBC327" w14:textId="4AD4981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2D6B61DB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E3F486E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01B5903F" w14:textId="2CCA5D95" w:rsidR="00F85822" w:rsidRPr="00392593" w:rsidRDefault="00F85822" w:rsidP="00F85822">
            <w:pPr>
              <w:rPr>
                <w:rFonts w:ascii="Californian FB" w:eastAsia="Times New Roman" w:hAnsi="Californian FB" w:cs="Times New Roman"/>
                <w:b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108E7EE8" w14:textId="77777777" w:rsidTr="00852E54">
        <w:trPr>
          <w:trHeight w:val="576"/>
        </w:trPr>
        <w:tc>
          <w:tcPr>
            <w:tcW w:w="10260" w:type="dxa"/>
            <w:gridSpan w:val="3"/>
            <w:shd w:val="clear" w:color="auto" w:fill="auto"/>
          </w:tcPr>
          <w:p w14:paraId="0B95E568" w14:textId="225ECED9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36ABD04E" w14:textId="77777777" w:rsidTr="00852E54">
        <w:trPr>
          <w:trHeight w:val="576"/>
        </w:trPr>
        <w:tc>
          <w:tcPr>
            <w:tcW w:w="4230" w:type="dxa"/>
            <w:shd w:val="clear" w:color="auto" w:fill="auto"/>
          </w:tcPr>
          <w:p w14:paraId="2A32216B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3C40E9EA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14:paraId="215A9B77" w14:textId="7BC69604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150" w:type="dxa"/>
            <w:shd w:val="clear" w:color="auto" w:fill="auto"/>
          </w:tcPr>
          <w:p w14:paraId="2C0AD576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Cell number: </w:t>
            </w:r>
          </w:p>
        </w:tc>
      </w:tr>
      <w:tr w:rsidR="00F85822" w:rsidRPr="00392593" w14:paraId="743EFF8B" w14:textId="77777777" w:rsidTr="00852E54">
        <w:trPr>
          <w:trHeight w:val="576"/>
        </w:trPr>
        <w:tc>
          <w:tcPr>
            <w:tcW w:w="4230" w:type="dxa"/>
          </w:tcPr>
          <w:p w14:paraId="78632244" w14:textId="2A8A4D5D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0E26740E" w14:textId="61536F3C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6F6D5133" w14:textId="77777777" w:rsidR="004E274B" w:rsidRPr="00392593" w:rsidRDefault="00AE52DD" w:rsidP="004E274B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br w:type="page"/>
      </w:r>
      <w:r w:rsidR="004E274B" w:rsidRPr="00392593">
        <w:rPr>
          <w:rFonts w:ascii="Californian FB" w:eastAsia="Times New Roman" w:hAnsi="Californian FB" w:cs="Times New Roman"/>
          <w:b/>
        </w:rPr>
        <w:lastRenderedPageBreak/>
        <w:t>Legal Status &amp; Legal Representative Contact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700"/>
        <w:gridCol w:w="3420"/>
      </w:tblGrid>
      <w:tr w:rsidR="004E274B" w:rsidRPr="00392593" w14:paraId="7BC332C5" w14:textId="77777777" w:rsidTr="00B24084">
        <w:tc>
          <w:tcPr>
            <w:tcW w:w="10260" w:type="dxa"/>
            <w:gridSpan w:val="3"/>
            <w:shd w:val="clear" w:color="auto" w:fill="auto"/>
          </w:tcPr>
          <w:p w14:paraId="4FD10B83" w14:textId="44FEE4D4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</w:rPr>
              <w:t xml:space="preserve"> responsible for self</w:t>
            </w:r>
            <w:r w:rsidRPr="00392593">
              <w:rPr>
                <w:rFonts w:ascii="Californian FB" w:eastAsia="Times New Roman" w:hAnsi="Californian FB" w:cs="Times New Roman"/>
              </w:rPr>
              <w:tab/>
            </w:r>
            <w:r w:rsidRPr="00392593">
              <w:rPr>
                <w:rFonts w:ascii="Californian FB" w:eastAsia="Times New Roman" w:hAnsi="Californian FB" w:cs="Times New Roman"/>
              </w:rPr>
              <w:tab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</w:rPr>
              <w:t xml:space="preserve"> under guardianship </w:t>
            </w:r>
            <w:r w:rsidRPr="00392593">
              <w:rPr>
                <w:rFonts w:ascii="Californian FB" w:eastAsia="Times New Roman" w:hAnsi="Californian FB" w:cs="Times New Roman"/>
                <w:b/>
                <w:sz w:val="20"/>
                <w:szCs w:val="20"/>
              </w:rPr>
              <w:t>(complete section below)</w:t>
            </w:r>
            <w:r w:rsidRPr="00392593">
              <w:rPr>
                <w:rFonts w:ascii="Californian FB" w:eastAsia="Times New Roman" w:hAnsi="Californian FB" w:cs="Times New Roman"/>
                <w:b/>
              </w:rPr>
              <w:tab/>
            </w:r>
            <w:r w:rsidRPr="00392593">
              <w:rPr>
                <w:rFonts w:ascii="Californian FB" w:eastAsia="Times New Roman" w:hAnsi="Californian FB" w:cs="Times New Roman"/>
                <w:b/>
              </w:rPr>
              <w:tab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593">
              <w:rPr>
                <w:rFonts w:ascii="Californian FB" w:hAnsi="Californian FB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fornian FB" w:hAnsi="Californian FB"/>
                <w:sz w:val="16"/>
                <w:szCs w:val="16"/>
              </w:rPr>
            </w:r>
            <w:r w:rsidR="00000000">
              <w:rPr>
                <w:rFonts w:ascii="Californian FB" w:hAnsi="Californian FB"/>
                <w:sz w:val="16"/>
                <w:szCs w:val="16"/>
              </w:rPr>
              <w:fldChar w:fldCharType="separate"/>
            </w:r>
            <w:r w:rsidRPr="00392593">
              <w:rPr>
                <w:rFonts w:ascii="Californian FB" w:hAnsi="Californian FB"/>
                <w:sz w:val="16"/>
                <w:szCs w:val="16"/>
              </w:rPr>
              <w:fldChar w:fldCharType="end"/>
            </w:r>
            <w:r w:rsidRPr="00392593">
              <w:rPr>
                <w:rFonts w:ascii="Californian FB" w:eastAsia="Times New Roman" w:hAnsi="Californian FB" w:cs="Times New Roman"/>
              </w:rPr>
              <w:t xml:space="preserve"> under commitment</w:t>
            </w:r>
          </w:p>
          <w:p w14:paraId="21B36F57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 </w:t>
            </w:r>
          </w:p>
        </w:tc>
      </w:tr>
      <w:tr w:rsidR="004E274B" w:rsidRPr="00392593" w14:paraId="68469654" w14:textId="77777777" w:rsidTr="00B24084">
        <w:trPr>
          <w:trHeight w:val="620"/>
        </w:trPr>
        <w:tc>
          <w:tcPr>
            <w:tcW w:w="4140" w:type="dxa"/>
          </w:tcPr>
          <w:p w14:paraId="0A7FAB6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First name:</w:t>
            </w:r>
          </w:p>
          <w:p w14:paraId="5EE031D0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14:paraId="59E3E1C3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Last name:</w:t>
            </w:r>
          </w:p>
          <w:p w14:paraId="1658D095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4E274B" w:rsidRPr="00392593" w14:paraId="559BB217" w14:textId="77777777" w:rsidTr="00B24084">
        <w:trPr>
          <w:trHeight w:val="647"/>
        </w:trPr>
        <w:tc>
          <w:tcPr>
            <w:tcW w:w="4140" w:type="dxa"/>
          </w:tcPr>
          <w:p w14:paraId="7702092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Address:</w:t>
            </w:r>
          </w:p>
        </w:tc>
        <w:tc>
          <w:tcPr>
            <w:tcW w:w="2700" w:type="dxa"/>
          </w:tcPr>
          <w:p w14:paraId="2426FC6F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City: </w:t>
            </w:r>
          </w:p>
        </w:tc>
        <w:tc>
          <w:tcPr>
            <w:tcW w:w="3420" w:type="dxa"/>
            <w:shd w:val="clear" w:color="auto" w:fill="auto"/>
          </w:tcPr>
          <w:p w14:paraId="06AEF62F" w14:textId="10E0EAA0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Zip</w:t>
            </w:r>
            <w:r w:rsidR="00666C15">
              <w:rPr>
                <w:rFonts w:ascii="Californian FB" w:eastAsia="Times New Roman" w:hAnsi="Californian FB" w:cs="Times New Roman"/>
              </w:rPr>
              <w:t xml:space="preserve"> code</w:t>
            </w:r>
            <w:r w:rsidRPr="00392593">
              <w:rPr>
                <w:rFonts w:ascii="Californian FB" w:eastAsia="Times New Roman" w:hAnsi="Californian FB" w:cs="Times New Roman"/>
              </w:rPr>
              <w:t>:</w:t>
            </w:r>
          </w:p>
          <w:p w14:paraId="012723F9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4E274B" w:rsidRPr="00392593" w14:paraId="52BAA07B" w14:textId="77777777" w:rsidTr="00B24084">
        <w:trPr>
          <w:trHeight w:val="593"/>
        </w:trPr>
        <w:tc>
          <w:tcPr>
            <w:tcW w:w="4140" w:type="dxa"/>
          </w:tcPr>
          <w:p w14:paraId="510C03C2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Best Contact Number:  </w:t>
            </w:r>
          </w:p>
          <w:p w14:paraId="54F901E4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700" w:type="dxa"/>
          </w:tcPr>
          <w:p w14:paraId="6FCA6E8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Fax Number: </w:t>
            </w:r>
          </w:p>
        </w:tc>
        <w:tc>
          <w:tcPr>
            <w:tcW w:w="3420" w:type="dxa"/>
            <w:shd w:val="clear" w:color="auto" w:fill="auto"/>
          </w:tcPr>
          <w:p w14:paraId="4400188D" w14:textId="77777777" w:rsidR="004E274B" w:rsidRPr="00392593" w:rsidRDefault="004E274B" w:rsidP="00B24084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Email:</w:t>
            </w:r>
          </w:p>
        </w:tc>
      </w:tr>
    </w:tbl>
    <w:p w14:paraId="593F13F0" w14:textId="295CFD47" w:rsidR="006B42A1" w:rsidRPr="00392593" w:rsidRDefault="006B42A1" w:rsidP="004E274B">
      <w:pPr>
        <w:rPr>
          <w:rFonts w:ascii="Californian FB" w:eastAsia="Times New Roman" w:hAnsi="Californian FB" w:cs="Times New Roman"/>
          <w:b/>
        </w:rPr>
      </w:pPr>
    </w:p>
    <w:p w14:paraId="0148378D" w14:textId="656360D6" w:rsidR="00AE52DD" w:rsidRPr="00392593" w:rsidRDefault="00AE52DD" w:rsidP="00AE52DD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Primary Emergency Contact Information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21"/>
      </w:tblGrid>
      <w:tr w:rsidR="00AE52DD" w:rsidRPr="00392593" w14:paraId="682F4500" w14:textId="77777777" w:rsidTr="00383C0F">
        <w:trPr>
          <w:trHeight w:val="620"/>
        </w:trPr>
        <w:tc>
          <w:tcPr>
            <w:tcW w:w="5052" w:type="dxa"/>
            <w:shd w:val="clear" w:color="auto" w:fill="auto"/>
          </w:tcPr>
          <w:p w14:paraId="4A87D22C" w14:textId="70229BF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First name</w:t>
            </w:r>
            <w:r w:rsidR="008E0689" w:rsidRPr="00392593">
              <w:rPr>
                <w:rFonts w:ascii="Californian FB" w:eastAsia="Times New Roman" w:hAnsi="Californian FB" w:cs="Times New Roman"/>
              </w:rPr>
              <w:t>:</w:t>
            </w:r>
          </w:p>
          <w:p w14:paraId="5796B36E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21" w:type="dxa"/>
            <w:shd w:val="clear" w:color="auto" w:fill="auto"/>
          </w:tcPr>
          <w:p w14:paraId="4B6E7946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>Last name:</w:t>
            </w:r>
          </w:p>
        </w:tc>
      </w:tr>
      <w:tr w:rsidR="00AE52DD" w:rsidRPr="00392593" w14:paraId="56CFBB3C" w14:textId="77777777" w:rsidTr="00383C0F">
        <w:trPr>
          <w:trHeight w:val="647"/>
        </w:trPr>
        <w:tc>
          <w:tcPr>
            <w:tcW w:w="5052" w:type="dxa"/>
            <w:shd w:val="clear" w:color="auto" w:fill="auto"/>
          </w:tcPr>
          <w:p w14:paraId="7876F148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Best Contact Number:  </w:t>
            </w:r>
          </w:p>
          <w:p w14:paraId="061340A9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21" w:type="dxa"/>
            <w:shd w:val="clear" w:color="auto" w:fill="auto"/>
          </w:tcPr>
          <w:p w14:paraId="2BA43D48" w14:textId="77777777" w:rsidR="00AE52DD" w:rsidRPr="00392593" w:rsidRDefault="00AE52DD" w:rsidP="00F41C7C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Relationship:    </w:t>
            </w:r>
          </w:p>
        </w:tc>
      </w:tr>
      <w:tr w:rsidR="00906839" w:rsidRPr="00392593" w14:paraId="65D320F9" w14:textId="77777777" w:rsidTr="00383C0F">
        <w:trPr>
          <w:trHeight w:val="602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E5F" w14:textId="77777777" w:rsidR="00906839" w:rsidRPr="00392593" w:rsidRDefault="00906839" w:rsidP="00060C15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Second Contact Number:  </w:t>
            </w:r>
          </w:p>
          <w:p w14:paraId="1C481742" w14:textId="77777777" w:rsidR="00906839" w:rsidRPr="00392593" w:rsidRDefault="00906839" w:rsidP="00060C15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032A" w14:textId="77777777" w:rsidR="00906839" w:rsidRPr="00392593" w:rsidRDefault="00906839" w:rsidP="00060C15">
            <w:pPr>
              <w:rPr>
                <w:rFonts w:ascii="Californian FB" w:eastAsia="Times New Roman" w:hAnsi="Californian FB" w:cs="Times New Roman"/>
              </w:rPr>
            </w:pPr>
            <w:r w:rsidRPr="00392593">
              <w:rPr>
                <w:rFonts w:ascii="Californian FB" w:eastAsia="Times New Roman" w:hAnsi="Californian FB" w:cs="Times New Roman"/>
              </w:rPr>
              <w:t xml:space="preserve">Email:    </w:t>
            </w:r>
          </w:p>
        </w:tc>
      </w:tr>
    </w:tbl>
    <w:p w14:paraId="384DB0C5" w14:textId="77777777" w:rsidR="00413153" w:rsidRPr="00392593" w:rsidRDefault="00413153" w:rsidP="00563B76">
      <w:pPr>
        <w:rPr>
          <w:rFonts w:ascii="Californian FB" w:eastAsia="Times New Roman" w:hAnsi="Californian FB" w:cs="Times New Roman"/>
          <w:b/>
        </w:rPr>
      </w:pPr>
    </w:p>
    <w:p w14:paraId="3D974961" w14:textId="0984BBAC" w:rsidR="00563B76" w:rsidRPr="00392593" w:rsidRDefault="00413153" w:rsidP="00563B76">
      <w:pPr>
        <w:rPr>
          <w:rFonts w:ascii="Californian FB" w:eastAsia="Times New Roman" w:hAnsi="Californian FB" w:cs="Times New Roman"/>
          <w:b/>
        </w:rPr>
      </w:pPr>
      <w:r w:rsidRPr="00392593">
        <w:rPr>
          <w:rFonts w:ascii="Californian FB" w:eastAsia="Times New Roman" w:hAnsi="Californian FB" w:cs="Times New Roman"/>
          <w:b/>
        </w:rPr>
        <w:t>Case Manager/ Other Provider Type Contact Information/ Referral Source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8"/>
        <w:gridCol w:w="3425"/>
      </w:tblGrid>
      <w:tr w:rsidR="00F85822" w:rsidRPr="00392593" w14:paraId="34270D8A" w14:textId="77777777" w:rsidTr="00383C0F">
        <w:trPr>
          <w:trHeight w:val="485"/>
        </w:trPr>
        <w:tc>
          <w:tcPr>
            <w:tcW w:w="3870" w:type="dxa"/>
            <w:shd w:val="clear" w:color="auto" w:fill="auto"/>
          </w:tcPr>
          <w:p w14:paraId="298526CD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First Name:</w:t>
            </w:r>
          </w:p>
          <w:p w14:paraId="0642D162" w14:textId="77777777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14:paraId="4C675B51" w14:textId="2E045ED8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F85822" w:rsidRPr="00392593" w14:paraId="6552FB7C" w14:textId="77777777" w:rsidTr="00383C0F">
        <w:trPr>
          <w:trHeight w:val="530"/>
        </w:trPr>
        <w:tc>
          <w:tcPr>
            <w:tcW w:w="10273" w:type="dxa"/>
            <w:gridSpan w:val="3"/>
            <w:shd w:val="clear" w:color="auto" w:fill="auto"/>
          </w:tcPr>
          <w:p w14:paraId="2D64D17A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Address:                                                                      City:</w:t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>
              <w:rPr>
                <w:rFonts w:ascii="Californian FB" w:eastAsia="Times New Roman" w:hAnsi="Californian FB" w:cs="Times New Roman"/>
              </w:rPr>
              <w:tab/>
            </w:r>
            <w:r w:rsidRPr="00964162">
              <w:rPr>
                <w:rFonts w:ascii="Californian FB" w:eastAsia="Times New Roman" w:hAnsi="Californian FB" w:cs="Times New Roman"/>
              </w:rPr>
              <w:t>Zip</w:t>
            </w:r>
            <w:r>
              <w:rPr>
                <w:rFonts w:ascii="Californian FB" w:eastAsia="Times New Roman" w:hAnsi="Californian FB" w:cs="Times New Roman"/>
              </w:rPr>
              <w:t xml:space="preserve"> code</w:t>
            </w:r>
            <w:r w:rsidRPr="00964162">
              <w:rPr>
                <w:rFonts w:ascii="Californian FB" w:eastAsia="Times New Roman" w:hAnsi="Californian FB" w:cs="Times New Roman"/>
              </w:rPr>
              <w:t xml:space="preserve">: </w:t>
            </w:r>
          </w:p>
          <w:p w14:paraId="60A2EC60" w14:textId="0FC4FEAE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85822" w:rsidRPr="00392593" w14:paraId="4AC21DC1" w14:textId="77777777" w:rsidTr="00383C0F">
        <w:trPr>
          <w:trHeight w:val="458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A6AE" w14:textId="0BD2B91F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E-mail Address:</w:t>
            </w:r>
          </w:p>
        </w:tc>
      </w:tr>
      <w:tr w:rsidR="00F85822" w:rsidRPr="00392593" w14:paraId="096D8D19" w14:textId="77777777" w:rsidTr="00383C0F">
        <w:trPr>
          <w:trHeight w:val="53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18FD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19162C85" w14:textId="2E14A2C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B95F" w14:textId="18DAB146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Fax: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338E" w14:textId="77777777" w:rsidR="00F85822" w:rsidRPr="00964162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>Office number:</w:t>
            </w:r>
          </w:p>
          <w:p w14:paraId="1BC90265" w14:textId="283C9D7B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</w:p>
        </w:tc>
      </w:tr>
      <w:tr w:rsidR="00F85822" w:rsidRPr="00392593" w14:paraId="5E7C55E2" w14:textId="77777777" w:rsidTr="00364904">
        <w:trPr>
          <w:trHeight w:val="54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88D4" w14:textId="6A2F69AF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0429" w14:textId="0111F04E" w:rsidR="00F85822" w:rsidRPr="00392593" w:rsidRDefault="00F85822" w:rsidP="00F85822">
            <w:pPr>
              <w:rPr>
                <w:rFonts w:ascii="Californian FB" w:eastAsia="Times New Roman" w:hAnsi="Californian FB" w:cs="Times New Roman"/>
              </w:rPr>
            </w:pPr>
            <w:r w:rsidRPr="00964162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Yes </w:t>
            </w:r>
            <w:r w:rsidRPr="00964162">
              <w:rPr>
                <w:rFonts w:ascii="Gill Sans MT" w:hAnsi="Gill Sans M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62">
              <w:rPr>
                <w:rFonts w:ascii="Gill Sans MT" w:hAnsi="Gill Sans MT"/>
              </w:rPr>
              <w:instrText xml:space="preserve"> FORMCHECKBOX </w:instrText>
            </w:r>
            <w:r w:rsidR="00000000">
              <w:rPr>
                <w:rFonts w:ascii="Gill Sans MT" w:hAnsi="Gill Sans MT"/>
              </w:rPr>
            </w:r>
            <w:r w:rsidR="00000000">
              <w:rPr>
                <w:rFonts w:ascii="Gill Sans MT" w:hAnsi="Gill Sans MT"/>
              </w:rPr>
              <w:fldChar w:fldCharType="separate"/>
            </w:r>
            <w:r w:rsidRPr="00964162">
              <w:rPr>
                <w:rFonts w:ascii="Gill Sans MT" w:hAnsi="Gill Sans MT"/>
              </w:rPr>
              <w:fldChar w:fldCharType="end"/>
            </w:r>
            <w:r w:rsidRPr="00964162">
              <w:rPr>
                <w:rFonts w:ascii="Californian FB" w:eastAsia="Times New Roman" w:hAnsi="Californian FB" w:cs="Times New Roman"/>
              </w:rPr>
              <w:t xml:space="preserve">  No</w:t>
            </w:r>
          </w:p>
        </w:tc>
      </w:tr>
    </w:tbl>
    <w:p w14:paraId="0C85127D" w14:textId="77777777" w:rsidR="00756532" w:rsidRPr="00392593" w:rsidRDefault="00756532" w:rsidP="005C478D">
      <w:pPr>
        <w:suppressAutoHyphens/>
        <w:spacing w:line="100" w:lineRule="atLeast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</w:p>
    <w:p w14:paraId="1B129133" w14:textId="77777777" w:rsidR="002B51F0" w:rsidRPr="00756532" w:rsidRDefault="002B51F0" w:rsidP="002B51F0">
      <w:pPr>
        <w:suppressAutoHyphens/>
        <w:spacing w:line="100" w:lineRule="atLeast"/>
        <w:jc w:val="center"/>
        <w:rPr>
          <w:rFonts w:ascii="Times New Roman" w:hAnsi="Times New Roman"/>
          <w:b/>
          <w:i/>
          <w:kern w:val="2"/>
          <w:sz w:val="24"/>
          <w:szCs w:val="24"/>
          <w:highlight w:val="yellow"/>
          <w:lang w:eastAsia="ar-SA"/>
        </w:rPr>
      </w:pPr>
      <w:r w:rsidRPr="00756532">
        <w:rPr>
          <w:rFonts w:ascii="Times New Roman" w:hAnsi="Times New Roman"/>
          <w:b/>
          <w:i/>
          <w:kern w:val="2"/>
          <w:sz w:val="24"/>
          <w:szCs w:val="24"/>
          <w:highlight w:val="yellow"/>
          <w:lang w:eastAsia="ar-SA"/>
        </w:rPr>
        <w:t>At time of referral, you may submit any other supporting documents (if you have them available):</w:t>
      </w:r>
    </w:p>
    <w:p w14:paraId="32590D2C" w14:textId="77777777" w:rsidR="002B51F0" w:rsidRDefault="002B51F0" w:rsidP="002B51F0">
      <w:pPr>
        <w:suppressAutoHyphens/>
        <w:spacing w:line="100" w:lineRule="atLeast"/>
        <w:jc w:val="center"/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</w:pPr>
      <w:r w:rsidRPr="00906839"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  <w:t>*Most current Diagnostic Assessment *Copy of Functional Assessment / LOCUS *County Case Plan</w:t>
      </w:r>
    </w:p>
    <w:p w14:paraId="1D5B1AF1" w14:textId="77777777" w:rsidR="002B51F0" w:rsidRPr="00B90788" w:rsidRDefault="002B51F0" w:rsidP="002B51F0">
      <w:pPr>
        <w:suppressAutoHyphens/>
        <w:spacing w:line="100" w:lineRule="atLeast"/>
        <w:jc w:val="center"/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</w:pPr>
      <w:r w:rsidRPr="00906839"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  <w:t>*Crisis Plan</w:t>
      </w:r>
      <w:r>
        <w:rPr>
          <w:rFonts w:ascii="Times New Roman" w:hAnsi="Times New Roman"/>
          <w:i/>
          <w:kern w:val="2"/>
          <w:sz w:val="24"/>
          <w:szCs w:val="24"/>
          <w:highlight w:val="yellow"/>
          <w:lang w:eastAsia="ar-SA"/>
        </w:rPr>
        <w:t xml:space="preserve"> *CSSP *IAPP *SMA</w:t>
      </w:r>
    </w:p>
    <w:p w14:paraId="698B382D" w14:textId="77777777" w:rsidR="00740A98" w:rsidRPr="00392593" w:rsidRDefault="00740A98" w:rsidP="00906839">
      <w:pPr>
        <w:rPr>
          <w:rFonts w:ascii="Palatino Linotype" w:hAnsi="Palatino Linotype"/>
          <w:b/>
          <w:i/>
          <w:sz w:val="20"/>
          <w:szCs w:val="20"/>
        </w:rPr>
      </w:pPr>
    </w:p>
    <w:p w14:paraId="08734EEA" w14:textId="55A995FD" w:rsidR="00DA5C41" w:rsidRPr="00392593" w:rsidRDefault="00DA5C41" w:rsidP="007C6B13">
      <w:pPr>
        <w:jc w:val="center"/>
        <w:rPr>
          <w:rFonts w:ascii="Palatino Linotype" w:hAnsi="Palatino Linotype"/>
          <w:b/>
          <w:i/>
          <w:sz w:val="20"/>
          <w:szCs w:val="20"/>
        </w:rPr>
      </w:pPr>
      <w:r w:rsidRPr="00392593">
        <w:rPr>
          <w:rFonts w:ascii="Palatino Linotype" w:hAnsi="Palatino Linotype"/>
          <w:b/>
          <w:i/>
          <w:sz w:val="20"/>
          <w:szCs w:val="20"/>
        </w:rPr>
        <w:t>Referrals and copies of documents can be mailed</w:t>
      </w:r>
      <w:r w:rsidR="0086710A" w:rsidRPr="00392593">
        <w:rPr>
          <w:rFonts w:ascii="Palatino Linotype" w:hAnsi="Palatino Linotype"/>
          <w:b/>
          <w:i/>
          <w:sz w:val="20"/>
          <w:szCs w:val="20"/>
        </w:rPr>
        <w:t>,</w:t>
      </w:r>
      <w:r w:rsidRPr="00392593">
        <w:rPr>
          <w:rFonts w:ascii="Palatino Linotype" w:hAnsi="Palatino Linotype"/>
          <w:b/>
          <w:i/>
          <w:sz w:val="20"/>
          <w:szCs w:val="20"/>
        </w:rPr>
        <w:t xml:space="preserve"> faxed</w:t>
      </w:r>
      <w:r w:rsidR="0086710A" w:rsidRPr="00392593">
        <w:rPr>
          <w:rFonts w:ascii="Palatino Linotype" w:hAnsi="Palatino Linotype"/>
          <w:b/>
          <w:i/>
          <w:sz w:val="20"/>
          <w:szCs w:val="20"/>
        </w:rPr>
        <w:t>, or e-mailed</w:t>
      </w:r>
      <w:r w:rsidRPr="00392593">
        <w:rPr>
          <w:rFonts w:ascii="Palatino Linotype" w:hAnsi="Palatino Linotype"/>
          <w:b/>
          <w:i/>
          <w:sz w:val="20"/>
          <w:szCs w:val="20"/>
        </w:rPr>
        <w:t xml:space="preserve"> to:</w:t>
      </w:r>
    </w:p>
    <w:p w14:paraId="4AA72892" w14:textId="77777777" w:rsidR="00DA5C41" w:rsidRPr="00392593" w:rsidRDefault="000F3540" w:rsidP="000F35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593">
        <w:rPr>
          <w:rFonts w:ascii="Times New Roman" w:hAnsi="Times New Roman" w:cs="Times New Roman"/>
          <w:b/>
          <w:i/>
          <w:sz w:val="32"/>
          <w:szCs w:val="32"/>
        </w:rPr>
        <w:t>METRO CARE HUMAN SERVICES</w:t>
      </w:r>
    </w:p>
    <w:p w14:paraId="09CC4069" w14:textId="7C6CCBB2" w:rsidR="000F3540" w:rsidRPr="00392593" w:rsidRDefault="003C0A5C" w:rsidP="000F35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593">
        <w:rPr>
          <w:rFonts w:ascii="Times New Roman" w:hAnsi="Times New Roman" w:cs="Times New Roman"/>
          <w:b/>
          <w:i/>
          <w:sz w:val="32"/>
          <w:szCs w:val="32"/>
        </w:rPr>
        <w:t>6043 HUDSON ROAD</w:t>
      </w:r>
      <w:r w:rsidR="00AF4243" w:rsidRPr="00392593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392593">
        <w:rPr>
          <w:rFonts w:ascii="Times New Roman" w:hAnsi="Times New Roman" w:cs="Times New Roman"/>
          <w:b/>
          <w:i/>
          <w:sz w:val="32"/>
          <w:szCs w:val="32"/>
        </w:rPr>
        <w:t xml:space="preserve"> SUITE </w:t>
      </w:r>
      <w:r w:rsidR="00AF4243" w:rsidRPr="00392593">
        <w:rPr>
          <w:rFonts w:ascii="Times New Roman" w:hAnsi="Times New Roman" w:cs="Times New Roman"/>
          <w:b/>
          <w:i/>
          <w:sz w:val="32"/>
          <w:szCs w:val="32"/>
        </w:rPr>
        <w:t>340</w:t>
      </w:r>
    </w:p>
    <w:p w14:paraId="7BCFA7AD" w14:textId="74CF7681" w:rsidR="000F3540" w:rsidRPr="00392593" w:rsidRDefault="000F3540" w:rsidP="000F35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593">
        <w:rPr>
          <w:rFonts w:ascii="Times New Roman" w:hAnsi="Times New Roman" w:cs="Times New Roman"/>
          <w:b/>
          <w:i/>
          <w:sz w:val="32"/>
          <w:szCs w:val="32"/>
        </w:rPr>
        <w:t>WOODBURY</w:t>
      </w:r>
      <w:r w:rsidR="00AF4243" w:rsidRPr="00392593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392593">
        <w:rPr>
          <w:rFonts w:ascii="Times New Roman" w:hAnsi="Times New Roman" w:cs="Times New Roman"/>
          <w:b/>
          <w:i/>
          <w:sz w:val="32"/>
          <w:szCs w:val="32"/>
        </w:rPr>
        <w:t xml:space="preserve"> MN 55125</w:t>
      </w:r>
    </w:p>
    <w:p w14:paraId="3D178D7E" w14:textId="1D1B2677" w:rsidR="00AF4243" w:rsidRPr="00392593" w:rsidRDefault="00AF4243" w:rsidP="00AF424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593">
        <w:rPr>
          <w:rFonts w:ascii="Times New Roman" w:hAnsi="Times New Roman" w:cs="Times New Roman"/>
          <w:b/>
          <w:i/>
          <w:sz w:val="32"/>
          <w:szCs w:val="32"/>
        </w:rPr>
        <w:t>F</w:t>
      </w:r>
      <w:r w:rsidR="00467272" w:rsidRPr="00392593">
        <w:rPr>
          <w:rFonts w:ascii="Times New Roman" w:hAnsi="Times New Roman" w:cs="Times New Roman"/>
          <w:b/>
          <w:i/>
          <w:sz w:val="32"/>
          <w:szCs w:val="32"/>
        </w:rPr>
        <w:t>ax</w:t>
      </w:r>
      <w:r w:rsidRPr="00392593">
        <w:rPr>
          <w:rFonts w:ascii="Times New Roman" w:hAnsi="Times New Roman" w:cs="Times New Roman"/>
          <w:b/>
          <w:i/>
          <w:sz w:val="32"/>
          <w:szCs w:val="32"/>
        </w:rPr>
        <w:t>: (651) 528-7</w:t>
      </w:r>
      <w:r w:rsidR="00A0343F" w:rsidRPr="00392593">
        <w:rPr>
          <w:rFonts w:ascii="Times New Roman" w:hAnsi="Times New Roman" w:cs="Times New Roman"/>
          <w:b/>
          <w:i/>
          <w:sz w:val="32"/>
          <w:szCs w:val="32"/>
        </w:rPr>
        <w:t>897</w:t>
      </w:r>
      <w:r w:rsidR="009603D8" w:rsidRPr="00392593">
        <w:rPr>
          <w:rFonts w:ascii="Times New Roman" w:hAnsi="Times New Roman" w:cs="Times New Roman"/>
          <w:b/>
          <w:i/>
          <w:sz w:val="32"/>
          <w:szCs w:val="32"/>
        </w:rPr>
        <w:t xml:space="preserve"> Attn: Arnold Kubei</w:t>
      </w:r>
    </w:p>
    <w:p w14:paraId="65868C1B" w14:textId="2AC6A497" w:rsidR="00F6262E" w:rsidRPr="00467272" w:rsidRDefault="00B85952" w:rsidP="00383C0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2593"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86710A" w:rsidRPr="00392593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467272" w:rsidRPr="00392593">
        <w:rPr>
          <w:rFonts w:ascii="Times New Roman" w:hAnsi="Times New Roman" w:cs="Times New Roman"/>
          <w:b/>
          <w:i/>
          <w:sz w:val="32"/>
          <w:szCs w:val="32"/>
        </w:rPr>
        <w:t>mail</w:t>
      </w:r>
      <w:r w:rsidRPr="00392593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hyperlink r:id="rId13" w:history="1">
        <w:r w:rsidR="009603D8" w:rsidRPr="00392593">
          <w:rPr>
            <w:rStyle w:val="Hyperlink"/>
            <w:rFonts w:ascii="Times New Roman" w:hAnsi="Times New Roman" w:cs="Times New Roman"/>
            <w:b/>
            <w:i/>
            <w:sz w:val="32"/>
            <w:szCs w:val="32"/>
          </w:rPr>
          <w:t>info.intake@metrocareservicesmn.com</w:t>
        </w:r>
      </w:hyperlink>
      <w:r w:rsidR="009603D8" w:rsidRPr="00392593">
        <w:rPr>
          <w:rFonts w:ascii="Times New Roman" w:hAnsi="Times New Roman" w:cs="Times New Roman"/>
          <w:b/>
          <w:i/>
          <w:sz w:val="32"/>
          <w:szCs w:val="32"/>
        </w:rPr>
        <w:t xml:space="preserve"> S</w:t>
      </w:r>
      <w:r w:rsidR="00467272" w:rsidRPr="00392593">
        <w:rPr>
          <w:rFonts w:ascii="Times New Roman" w:hAnsi="Times New Roman" w:cs="Times New Roman"/>
          <w:b/>
          <w:i/>
          <w:sz w:val="32"/>
          <w:szCs w:val="32"/>
        </w:rPr>
        <w:t>ubject</w:t>
      </w:r>
      <w:r w:rsidR="009603D8" w:rsidRPr="00392593">
        <w:rPr>
          <w:rFonts w:ascii="Times New Roman" w:hAnsi="Times New Roman" w:cs="Times New Roman"/>
          <w:b/>
          <w:i/>
          <w:sz w:val="32"/>
          <w:szCs w:val="32"/>
        </w:rPr>
        <w:t>: Referral Form</w:t>
      </w:r>
    </w:p>
    <w:sectPr w:rsidR="00F6262E" w:rsidRPr="00467272" w:rsidSect="004C35B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EC9D" w14:textId="77777777" w:rsidR="00F7671A" w:rsidRDefault="00F7671A">
      <w:r>
        <w:separator/>
      </w:r>
    </w:p>
  </w:endnote>
  <w:endnote w:type="continuationSeparator" w:id="0">
    <w:p w14:paraId="60A42A93" w14:textId="77777777" w:rsidR="00F7671A" w:rsidRDefault="00F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fornian FB" w:hAnsi="Californian FB"/>
      </w:rPr>
      <w:id w:val="-223683760"/>
      <w:docPartObj>
        <w:docPartGallery w:val="Page Numbers (Bottom of Page)"/>
        <w:docPartUnique/>
      </w:docPartObj>
    </w:sdtPr>
    <w:sdtContent>
      <w:sdt>
        <w:sdtPr>
          <w:rPr>
            <w:rFonts w:ascii="Californian FB" w:hAnsi="Californian FB"/>
          </w:rPr>
          <w:id w:val="-46996983"/>
          <w:docPartObj>
            <w:docPartGallery w:val="Page Numbers (Top of Page)"/>
            <w:docPartUnique/>
          </w:docPartObj>
        </w:sdtPr>
        <w:sdtContent>
          <w:p w14:paraId="5CF6871B" w14:textId="77777777" w:rsidR="00401A08" w:rsidRPr="00401A08" w:rsidRDefault="00401A08">
            <w:pPr>
              <w:pStyle w:val="Footer"/>
              <w:jc w:val="center"/>
              <w:rPr>
                <w:rFonts w:ascii="Californian FB" w:hAnsi="Californian FB"/>
              </w:rPr>
            </w:pPr>
            <w:r w:rsidRPr="00401A08">
              <w:rPr>
                <w:rFonts w:ascii="Californian FB" w:hAnsi="Californian FB"/>
              </w:rPr>
              <w:t xml:space="preserve">Page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401A08">
              <w:rPr>
                <w:rFonts w:ascii="Californian FB" w:hAnsi="Californian FB"/>
              </w:rPr>
              <w:t xml:space="preserve"> of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A9F823" w14:textId="77777777" w:rsidR="00BA55E1" w:rsidRDefault="00BA55E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fornian FB" w:hAnsi="Californian FB"/>
      </w:rPr>
      <w:id w:val="-880006381"/>
      <w:docPartObj>
        <w:docPartGallery w:val="Page Numbers (Bottom of Page)"/>
        <w:docPartUnique/>
      </w:docPartObj>
    </w:sdtPr>
    <w:sdtContent>
      <w:sdt>
        <w:sdtPr>
          <w:rPr>
            <w:rFonts w:ascii="Californian FB" w:hAnsi="Californian FB"/>
          </w:rPr>
          <w:id w:val="-839156187"/>
          <w:docPartObj>
            <w:docPartGallery w:val="Page Numbers (Top of Page)"/>
            <w:docPartUnique/>
          </w:docPartObj>
        </w:sdtPr>
        <w:sdtContent>
          <w:p w14:paraId="6E0584E6" w14:textId="77777777" w:rsidR="00401A08" w:rsidRPr="00401A08" w:rsidRDefault="00401A08">
            <w:pPr>
              <w:pStyle w:val="Footer"/>
              <w:jc w:val="center"/>
              <w:rPr>
                <w:rFonts w:ascii="Californian FB" w:hAnsi="Californian FB"/>
              </w:rPr>
            </w:pPr>
            <w:r w:rsidRPr="00401A08">
              <w:rPr>
                <w:rFonts w:ascii="Californian FB" w:hAnsi="Californian FB"/>
              </w:rPr>
              <w:t xml:space="preserve">Page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1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401A08">
              <w:rPr>
                <w:rFonts w:ascii="Californian FB" w:hAnsi="Californian FB"/>
              </w:rPr>
              <w:t xml:space="preserve"> of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869BB" w14:textId="77777777" w:rsidR="00401A08" w:rsidRDefault="0040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AF6C" w14:textId="77777777" w:rsidR="00F7671A" w:rsidRDefault="00F7671A">
      <w:r>
        <w:separator/>
      </w:r>
    </w:p>
  </w:footnote>
  <w:footnote w:type="continuationSeparator" w:id="0">
    <w:p w14:paraId="530CF72A" w14:textId="77777777" w:rsidR="00F7671A" w:rsidRDefault="00F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89B2" w14:textId="2CD96E54" w:rsidR="004C35B2" w:rsidRDefault="004C35B2" w:rsidP="004C35B2">
    <w:pPr>
      <w:pStyle w:val="Header"/>
      <w:jc w:val="right"/>
    </w:pPr>
    <w:r w:rsidRPr="001E4783">
      <w:rPr>
        <w:noProof/>
      </w:rPr>
      <w:drawing>
        <wp:inline distT="0" distB="0" distL="0" distR="0" wp14:anchorId="128198E8" wp14:editId="10D3C62A">
          <wp:extent cx="1504950" cy="394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83" cy="41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A630F" w14:textId="77777777" w:rsidR="004C35B2" w:rsidRDefault="004C35B2" w:rsidP="004C35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A6D" w14:textId="049FF74E" w:rsidR="00BA55E1" w:rsidRDefault="00401A08" w:rsidP="00401A08">
    <w:pPr>
      <w:pStyle w:val="Header"/>
      <w:tabs>
        <w:tab w:val="clear" w:pos="4320"/>
        <w:tab w:val="clear" w:pos="8640"/>
        <w:tab w:val="center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 w16cid:durableId="1094591900">
    <w:abstractNumId w:val="9"/>
  </w:num>
  <w:num w:numId="2" w16cid:durableId="1292788270">
    <w:abstractNumId w:val="9"/>
  </w:num>
  <w:num w:numId="3" w16cid:durableId="57215609">
    <w:abstractNumId w:val="7"/>
  </w:num>
  <w:num w:numId="4" w16cid:durableId="1946377959">
    <w:abstractNumId w:val="7"/>
  </w:num>
  <w:num w:numId="5" w16cid:durableId="965161411">
    <w:abstractNumId w:val="6"/>
  </w:num>
  <w:num w:numId="6" w16cid:durableId="1989047104">
    <w:abstractNumId w:val="6"/>
  </w:num>
  <w:num w:numId="7" w16cid:durableId="2125879705">
    <w:abstractNumId w:val="5"/>
  </w:num>
  <w:num w:numId="8" w16cid:durableId="1096830401">
    <w:abstractNumId w:val="5"/>
  </w:num>
  <w:num w:numId="9" w16cid:durableId="198469836">
    <w:abstractNumId w:val="4"/>
  </w:num>
  <w:num w:numId="10" w16cid:durableId="1386567469">
    <w:abstractNumId w:val="4"/>
  </w:num>
  <w:num w:numId="11" w16cid:durableId="1126654763">
    <w:abstractNumId w:val="8"/>
  </w:num>
  <w:num w:numId="12" w16cid:durableId="872573688">
    <w:abstractNumId w:val="3"/>
  </w:num>
  <w:num w:numId="13" w16cid:durableId="1883667055">
    <w:abstractNumId w:val="2"/>
  </w:num>
  <w:num w:numId="14" w16cid:durableId="1761023979">
    <w:abstractNumId w:val="1"/>
  </w:num>
  <w:num w:numId="15" w16cid:durableId="123894278">
    <w:abstractNumId w:val="0"/>
  </w:num>
  <w:num w:numId="16" w16cid:durableId="780144212">
    <w:abstractNumId w:val="9"/>
  </w:num>
  <w:num w:numId="17" w16cid:durableId="1573151083">
    <w:abstractNumId w:val="7"/>
  </w:num>
  <w:num w:numId="18" w16cid:durableId="1675380040">
    <w:abstractNumId w:val="6"/>
  </w:num>
  <w:num w:numId="19" w16cid:durableId="1972980451">
    <w:abstractNumId w:val="5"/>
  </w:num>
  <w:num w:numId="20" w16cid:durableId="5507005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DateAndTime/>
  <w:displayBackgroundShap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9D"/>
    <w:rsid w:val="00044865"/>
    <w:rsid w:val="00064126"/>
    <w:rsid w:val="00072DBC"/>
    <w:rsid w:val="00076540"/>
    <w:rsid w:val="000979B0"/>
    <w:rsid w:val="000A4231"/>
    <w:rsid w:val="000B76FA"/>
    <w:rsid w:val="000C2CCD"/>
    <w:rsid w:val="000D1D56"/>
    <w:rsid w:val="000D367D"/>
    <w:rsid w:val="000D4762"/>
    <w:rsid w:val="000D62B5"/>
    <w:rsid w:val="000D6953"/>
    <w:rsid w:val="000F3540"/>
    <w:rsid w:val="000F657B"/>
    <w:rsid w:val="00114AB4"/>
    <w:rsid w:val="001417B2"/>
    <w:rsid w:val="00182D35"/>
    <w:rsid w:val="00192AE9"/>
    <w:rsid w:val="001A6ECE"/>
    <w:rsid w:val="001B11FF"/>
    <w:rsid w:val="001B3123"/>
    <w:rsid w:val="001B7CBD"/>
    <w:rsid w:val="001D0371"/>
    <w:rsid w:val="001E5912"/>
    <w:rsid w:val="001E7360"/>
    <w:rsid w:val="001F65D7"/>
    <w:rsid w:val="001F66DF"/>
    <w:rsid w:val="0020098B"/>
    <w:rsid w:val="00204835"/>
    <w:rsid w:val="002064C5"/>
    <w:rsid w:val="00210F90"/>
    <w:rsid w:val="00212CD7"/>
    <w:rsid w:val="00266286"/>
    <w:rsid w:val="002921D8"/>
    <w:rsid w:val="002B51F0"/>
    <w:rsid w:val="002B7B47"/>
    <w:rsid w:val="002C1D08"/>
    <w:rsid w:val="002D1188"/>
    <w:rsid w:val="002F32EF"/>
    <w:rsid w:val="003279B9"/>
    <w:rsid w:val="00331030"/>
    <w:rsid w:val="00364904"/>
    <w:rsid w:val="00383C0F"/>
    <w:rsid w:val="00391AEA"/>
    <w:rsid w:val="00392593"/>
    <w:rsid w:val="003A2411"/>
    <w:rsid w:val="003A4195"/>
    <w:rsid w:val="003C0A5C"/>
    <w:rsid w:val="003E21D9"/>
    <w:rsid w:val="003E7294"/>
    <w:rsid w:val="003E7E54"/>
    <w:rsid w:val="003F36AF"/>
    <w:rsid w:val="00401A08"/>
    <w:rsid w:val="004076CF"/>
    <w:rsid w:val="00413153"/>
    <w:rsid w:val="004163F9"/>
    <w:rsid w:val="0043018C"/>
    <w:rsid w:val="00443979"/>
    <w:rsid w:val="00445A9B"/>
    <w:rsid w:val="00451913"/>
    <w:rsid w:val="00453105"/>
    <w:rsid w:val="00467272"/>
    <w:rsid w:val="00477994"/>
    <w:rsid w:val="004B6B95"/>
    <w:rsid w:val="004C35B2"/>
    <w:rsid w:val="004E274B"/>
    <w:rsid w:val="005040CF"/>
    <w:rsid w:val="005124F8"/>
    <w:rsid w:val="005142A8"/>
    <w:rsid w:val="005248F4"/>
    <w:rsid w:val="005413D8"/>
    <w:rsid w:val="00551556"/>
    <w:rsid w:val="00563B76"/>
    <w:rsid w:val="0059599D"/>
    <w:rsid w:val="005B283D"/>
    <w:rsid w:val="005C0BFA"/>
    <w:rsid w:val="005C478D"/>
    <w:rsid w:val="005E139A"/>
    <w:rsid w:val="005E3635"/>
    <w:rsid w:val="005E620E"/>
    <w:rsid w:val="005F0E2F"/>
    <w:rsid w:val="005F20FA"/>
    <w:rsid w:val="0061196E"/>
    <w:rsid w:val="006327DC"/>
    <w:rsid w:val="006512C4"/>
    <w:rsid w:val="0065369C"/>
    <w:rsid w:val="00656DB8"/>
    <w:rsid w:val="00660AA2"/>
    <w:rsid w:val="00666C15"/>
    <w:rsid w:val="006B42A1"/>
    <w:rsid w:val="006B687B"/>
    <w:rsid w:val="006C5958"/>
    <w:rsid w:val="006D2FD9"/>
    <w:rsid w:val="006D56F7"/>
    <w:rsid w:val="006E1420"/>
    <w:rsid w:val="007055CF"/>
    <w:rsid w:val="00713EC5"/>
    <w:rsid w:val="00740A98"/>
    <w:rsid w:val="00756532"/>
    <w:rsid w:val="00761F54"/>
    <w:rsid w:val="00773DD3"/>
    <w:rsid w:val="00774880"/>
    <w:rsid w:val="00790F1F"/>
    <w:rsid w:val="007B7AB4"/>
    <w:rsid w:val="007C20FB"/>
    <w:rsid w:val="007C5E89"/>
    <w:rsid w:val="007C6B13"/>
    <w:rsid w:val="007D12AA"/>
    <w:rsid w:val="007E29B9"/>
    <w:rsid w:val="007E432D"/>
    <w:rsid w:val="0080109B"/>
    <w:rsid w:val="00816DAE"/>
    <w:rsid w:val="00826B61"/>
    <w:rsid w:val="0084204F"/>
    <w:rsid w:val="008467CE"/>
    <w:rsid w:val="008663C4"/>
    <w:rsid w:val="0086710A"/>
    <w:rsid w:val="008804D2"/>
    <w:rsid w:val="008B08B3"/>
    <w:rsid w:val="008B45D1"/>
    <w:rsid w:val="008B52E8"/>
    <w:rsid w:val="008D6F48"/>
    <w:rsid w:val="008E0689"/>
    <w:rsid w:val="008E1F07"/>
    <w:rsid w:val="00906839"/>
    <w:rsid w:val="00923244"/>
    <w:rsid w:val="00932867"/>
    <w:rsid w:val="009441D0"/>
    <w:rsid w:val="009603D8"/>
    <w:rsid w:val="0096148D"/>
    <w:rsid w:val="00962A9F"/>
    <w:rsid w:val="00962DFA"/>
    <w:rsid w:val="00963B00"/>
    <w:rsid w:val="00963BC1"/>
    <w:rsid w:val="00984AF2"/>
    <w:rsid w:val="009B5F6E"/>
    <w:rsid w:val="009C2517"/>
    <w:rsid w:val="009C5CE6"/>
    <w:rsid w:val="009E47CA"/>
    <w:rsid w:val="00A0343F"/>
    <w:rsid w:val="00A14F93"/>
    <w:rsid w:val="00A331D5"/>
    <w:rsid w:val="00A350B7"/>
    <w:rsid w:val="00A3718F"/>
    <w:rsid w:val="00A54963"/>
    <w:rsid w:val="00A612B2"/>
    <w:rsid w:val="00A62E8E"/>
    <w:rsid w:val="00A81528"/>
    <w:rsid w:val="00A8196E"/>
    <w:rsid w:val="00A868E6"/>
    <w:rsid w:val="00AA7473"/>
    <w:rsid w:val="00AB5D94"/>
    <w:rsid w:val="00AC7A70"/>
    <w:rsid w:val="00AE52DD"/>
    <w:rsid w:val="00AE696F"/>
    <w:rsid w:val="00AF4243"/>
    <w:rsid w:val="00AF5FB1"/>
    <w:rsid w:val="00B16418"/>
    <w:rsid w:val="00B16A7B"/>
    <w:rsid w:val="00B23DE6"/>
    <w:rsid w:val="00B51AB9"/>
    <w:rsid w:val="00B57BF4"/>
    <w:rsid w:val="00B61052"/>
    <w:rsid w:val="00B613EF"/>
    <w:rsid w:val="00B85952"/>
    <w:rsid w:val="00B90788"/>
    <w:rsid w:val="00BA55E1"/>
    <w:rsid w:val="00BE3565"/>
    <w:rsid w:val="00BE4183"/>
    <w:rsid w:val="00C004DB"/>
    <w:rsid w:val="00C0697A"/>
    <w:rsid w:val="00C10C23"/>
    <w:rsid w:val="00C42AA5"/>
    <w:rsid w:val="00C81FA4"/>
    <w:rsid w:val="00C91FF0"/>
    <w:rsid w:val="00CB2B19"/>
    <w:rsid w:val="00CD2B08"/>
    <w:rsid w:val="00CF0201"/>
    <w:rsid w:val="00D1499E"/>
    <w:rsid w:val="00D1757F"/>
    <w:rsid w:val="00D24124"/>
    <w:rsid w:val="00D27A5C"/>
    <w:rsid w:val="00D83996"/>
    <w:rsid w:val="00DA5C41"/>
    <w:rsid w:val="00DC2009"/>
    <w:rsid w:val="00DC3616"/>
    <w:rsid w:val="00DD13D2"/>
    <w:rsid w:val="00E000E5"/>
    <w:rsid w:val="00E02FB6"/>
    <w:rsid w:val="00E1336E"/>
    <w:rsid w:val="00E16A84"/>
    <w:rsid w:val="00E279FB"/>
    <w:rsid w:val="00E34A68"/>
    <w:rsid w:val="00E60393"/>
    <w:rsid w:val="00E75AC2"/>
    <w:rsid w:val="00E76A5F"/>
    <w:rsid w:val="00E8261D"/>
    <w:rsid w:val="00E86826"/>
    <w:rsid w:val="00E872E7"/>
    <w:rsid w:val="00E90F35"/>
    <w:rsid w:val="00EA0363"/>
    <w:rsid w:val="00EA5454"/>
    <w:rsid w:val="00EA7DCC"/>
    <w:rsid w:val="00EB6AE2"/>
    <w:rsid w:val="00ED2922"/>
    <w:rsid w:val="00ED3C73"/>
    <w:rsid w:val="00F4234E"/>
    <w:rsid w:val="00F432A5"/>
    <w:rsid w:val="00F515F2"/>
    <w:rsid w:val="00F6262E"/>
    <w:rsid w:val="00F7225C"/>
    <w:rsid w:val="00F74F2B"/>
    <w:rsid w:val="00F7671A"/>
    <w:rsid w:val="00F8198D"/>
    <w:rsid w:val="00F85822"/>
    <w:rsid w:val="00F937E9"/>
    <w:rsid w:val="00FC2557"/>
    <w:rsid w:val="00FD109D"/>
    <w:rsid w:val="00FD1188"/>
    <w:rsid w:val="00FE14BF"/>
    <w:rsid w:val="00FE5B32"/>
    <w:rsid w:val="00FF0DE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09D26"/>
  <w15:docId w15:val="{D58AE15A-AFA6-4A3B-8F32-FA896B4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UnresolvedMention">
    <w:name w:val="Unresolved Mention"/>
    <w:basedOn w:val="DefaultParagraphFont"/>
    <w:uiPriority w:val="99"/>
    <w:semiHidden/>
    <w:unhideWhenUsed/>
    <w:rsid w:val="0096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intake@metrocareservicesm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Roaming\Microsoft\Templates\Mail%20merge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7400 Metro Blvd Suite 190, Edina, MN 55439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CE718-DF46-474D-9561-AEB5875B19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C:\Users\Kamal\AppData\Roaming\Microsoft\Templates\Mail merge letter (Apothecary design).dotx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hunter.johnston@metrocareservicesmn.com</dc:creator>
  <cp:lastModifiedBy>Jada, Nyarji D</cp:lastModifiedBy>
  <cp:revision>2</cp:revision>
  <cp:lastPrinted>2018-11-27T22:54:00Z</cp:lastPrinted>
  <dcterms:created xsi:type="dcterms:W3CDTF">2023-03-02T17:05:00Z</dcterms:created>
  <dcterms:modified xsi:type="dcterms:W3CDTF">2023-03-02T17:05:00Z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