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10031"/>
        <w:gridCol w:w="246"/>
      </w:tblGrid>
      <w:tr w:rsidR="00BA55E1" w:rsidTr="00DA5C41">
        <w:trPr>
          <w:trHeight w:val="710"/>
          <w:jc w:val="center"/>
        </w:trPr>
        <w:tc>
          <w:tcPr>
            <w:tcW w:w="48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5E1" w:rsidRDefault="000F3540" w:rsidP="000F3540">
            <w:pPr>
              <w:pStyle w:val="PersonalName"/>
            </w:pPr>
            <w:r>
              <w:t xml:space="preserve">                                          </w:t>
            </w:r>
            <w:r w:rsidR="00443979">
              <w:t xml:space="preserve">referral form </w:t>
            </w: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:rsidR="00BA55E1" w:rsidRDefault="00BA55E1">
            <w:pPr>
              <w:spacing w:after="0" w:line="240" w:lineRule="auto"/>
              <w:ind w:left="71" w:hanging="71"/>
              <w:jc w:val="right"/>
            </w:pPr>
          </w:p>
        </w:tc>
      </w:tr>
      <w:tr w:rsidR="00CD2B08" w:rsidTr="0059599D">
        <w:trPr>
          <w:gridAfter w:val="2"/>
          <w:wAfter w:w="4883" w:type="pct"/>
          <w:trHeight w:val="20"/>
          <w:jc w:val="center"/>
        </w:trPr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2B08" w:rsidRDefault="00CD2B08">
            <w:pPr>
              <w:spacing w:after="0" w:line="240" w:lineRule="auto"/>
            </w:pPr>
          </w:p>
        </w:tc>
      </w:tr>
    </w:tbl>
    <w:p w:rsidR="00BA55E1" w:rsidRPr="00CD2B08" w:rsidRDefault="00BA55E1" w:rsidP="00CD2B08">
      <w:pPr>
        <w:pStyle w:val="SectionHeading"/>
      </w:pPr>
    </w:p>
    <w:p w:rsidR="00656DB8" w:rsidRPr="00DA5C41" w:rsidRDefault="00656DB8" w:rsidP="00656DB8">
      <w:pPr>
        <w:spacing w:after="0" w:line="240" w:lineRule="auto"/>
        <w:rPr>
          <w:rFonts w:ascii="Californian FB" w:eastAsia="Times New Roman" w:hAnsi="Californian FB" w:cs="Times New Roman"/>
          <w:b/>
        </w:rPr>
      </w:pPr>
      <w:r w:rsidRPr="00DA5C41">
        <w:rPr>
          <w:rFonts w:ascii="Californian FB" w:eastAsia="Times New Roman" w:hAnsi="Californian FB" w:cs="Times New Roman"/>
          <w:b/>
        </w:rPr>
        <w:t>Person Information</w:t>
      </w:r>
    </w:p>
    <w:tbl>
      <w:tblPr>
        <w:tblW w:w="103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2610"/>
        <w:gridCol w:w="2970"/>
      </w:tblGrid>
      <w:tr w:rsidR="00656DB8" w:rsidRPr="00656DB8" w:rsidTr="00266286">
        <w:tc>
          <w:tcPr>
            <w:tcW w:w="4770" w:type="dxa"/>
            <w:shd w:val="clear" w:color="auto" w:fill="auto"/>
          </w:tcPr>
          <w:p w:rsidR="00656DB8" w:rsidRDefault="00C42AA5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First N</w:t>
            </w:r>
            <w:r w:rsidR="00656DB8" w:rsidRPr="00BE3565">
              <w:rPr>
                <w:rFonts w:ascii="Californian FB" w:eastAsia="Times New Roman" w:hAnsi="Californian FB" w:cs="Times New Roman"/>
              </w:rPr>
              <w:t xml:space="preserve">ame: </w:t>
            </w:r>
          </w:p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Last </w:t>
            </w:r>
            <w:r w:rsidR="00C42AA5" w:rsidRPr="00BE3565">
              <w:rPr>
                <w:rFonts w:ascii="Californian FB" w:eastAsia="Times New Roman" w:hAnsi="Californian FB" w:cs="Times New Roman"/>
              </w:rPr>
              <w:t>N</w:t>
            </w:r>
            <w:r w:rsidRPr="00BE3565">
              <w:rPr>
                <w:rFonts w:ascii="Californian FB" w:eastAsia="Times New Roman" w:hAnsi="Californian FB" w:cs="Times New Roman"/>
              </w:rPr>
              <w:t>ame:</w:t>
            </w:r>
          </w:p>
          <w:p w:rsidR="00C42AA5" w:rsidRPr="00BE3565" w:rsidRDefault="00C42AA5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</w:tr>
      <w:tr w:rsidR="00656DB8" w:rsidRPr="00656DB8" w:rsidTr="00266286">
        <w:tc>
          <w:tcPr>
            <w:tcW w:w="4770" w:type="dxa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Date of Birth:</w:t>
            </w:r>
            <w:r w:rsidR="00C42AA5" w:rsidRPr="00BE3565">
              <w:rPr>
                <w:rFonts w:ascii="Californian FB" w:eastAsia="Times New Roman" w:hAnsi="Californian FB" w:cs="Times New Roman"/>
              </w:rPr>
              <w:t xml:space="preserve">       </w:t>
            </w:r>
            <w:r w:rsidR="00044865">
              <w:rPr>
                <w:rFonts w:ascii="Californian FB" w:eastAsia="Times New Roman" w:hAnsi="Californian FB" w:cs="Times New Roman"/>
              </w:rPr>
              <w:t xml:space="preserve">           </w:t>
            </w:r>
            <w:r w:rsidR="003F36AF" w:rsidRPr="00BE3565">
              <w:rPr>
                <w:rFonts w:ascii="Californian FB" w:eastAsia="Times New Roman" w:hAnsi="Californian FB" w:cs="Times New Roman"/>
              </w:rPr>
              <w:t>Gender:</w:t>
            </w:r>
            <w:r w:rsidR="00044865">
              <w:rPr>
                <w:rFonts w:ascii="Californian FB" w:eastAsia="Times New Roman" w:hAnsi="Californian FB" w:cs="Times New Roman"/>
              </w:rPr>
              <w:t xml:space="preserve"> </w:t>
            </w:r>
            <w:r w:rsidR="00044865" w:rsidRPr="00BE3565">
              <w:rPr>
                <w:rFonts w:ascii="Californian FB" w:eastAsia="Times New Roman" w:hAnsi="Californian FB" w:cs="Times New Roman"/>
                <w:sz w:val="16"/>
                <w:szCs w:val="24"/>
              </w:rPr>
              <w:sym w:font="Wingdings" w:char="F071"/>
            </w:r>
            <w:r w:rsidR="00044865" w:rsidRPr="00B23DE6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  M</w:t>
            </w:r>
            <w:r w:rsidR="00044865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ale   </w:t>
            </w:r>
            <w:r w:rsidR="00044865" w:rsidRPr="00BE3565">
              <w:rPr>
                <w:rFonts w:ascii="Californian FB" w:eastAsia="Times New Roman" w:hAnsi="Californian FB" w:cs="Times New Roman"/>
                <w:sz w:val="16"/>
                <w:szCs w:val="24"/>
              </w:rPr>
              <w:sym w:font="Wingdings" w:char="F071"/>
            </w:r>
            <w:r w:rsidR="00044865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 </w:t>
            </w:r>
            <w:r w:rsidR="00044865" w:rsidRPr="00B23DE6">
              <w:rPr>
                <w:rFonts w:ascii="Californian FB" w:eastAsia="Times New Roman" w:hAnsi="Californian FB" w:cs="Times New Roman"/>
                <w:sz w:val="20"/>
                <w:szCs w:val="20"/>
              </w:rPr>
              <w:t xml:space="preserve">Female </w:t>
            </w:r>
            <w:r w:rsidR="00044865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  </w:t>
            </w:r>
          </w:p>
        </w:tc>
        <w:tc>
          <w:tcPr>
            <w:tcW w:w="2610" w:type="dxa"/>
            <w:shd w:val="clear" w:color="auto" w:fill="auto"/>
          </w:tcPr>
          <w:p w:rsidR="00656DB8" w:rsidRPr="00BE3565" w:rsidRDefault="003F36AF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Race: </w:t>
            </w:r>
          </w:p>
        </w:tc>
        <w:tc>
          <w:tcPr>
            <w:tcW w:w="2970" w:type="dxa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Social security </w:t>
            </w:r>
            <w:r w:rsidR="00C42AA5" w:rsidRPr="00BE3565">
              <w:rPr>
                <w:rFonts w:ascii="Californian FB" w:eastAsia="Times New Roman" w:hAnsi="Californian FB" w:cs="Times New Roman"/>
              </w:rPr>
              <w:t>N</w:t>
            </w:r>
            <w:r w:rsidRPr="00BE3565">
              <w:rPr>
                <w:rFonts w:ascii="Californian FB" w:eastAsia="Times New Roman" w:hAnsi="Californian FB" w:cs="Times New Roman"/>
              </w:rPr>
              <w:t xml:space="preserve">umber: </w:t>
            </w:r>
          </w:p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</w:tr>
      <w:tr w:rsidR="00656DB8" w:rsidRPr="00656DB8" w:rsidTr="00266286">
        <w:tc>
          <w:tcPr>
            <w:tcW w:w="4770" w:type="dxa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Address:</w:t>
            </w:r>
          </w:p>
        </w:tc>
        <w:tc>
          <w:tcPr>
            <w:tcW w:w="2610" w:type="dxa"/>
            <w:shd w:val="clear" w:color="auto" w:fill="auto"/>
          </w:tcPr>
          <w:p w:rsidR="00656DB8" w:rsidRPr="00BE3565" w:rsidRDefault="00C42AA5" w:rsidP="00C42AA5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City: </w:t>
            </w:r>
          </w:p>
        </w:tc>
        <w:tc>
          <w:tcPr>
            <w:tcW w:w="2970" w:type="dxa"/>
            <w:shd w:val="clear" w:color="auto" w:fill="auto"/>
          </w:tcPr>
          <w:p w:rsidR="00656DB8" w:rsidRPr="00BE3565" w:rsidRDefault="00C42AA5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State</w:t>
            </w:r>
            <w:r w:rsidR="00656DB8" w:rsidRPr="00BE3565">
              <w:rPr>
                <w:rFonts w:ascii="Californian FB" w:eastAsia="Times New Roman" w:hAnsi="Californian FB" w:cs="Times New Roman"/>
              </w:rPr>
              <w:t xml:space="preserve">: </w:t>
            </w:r>
            <w:r w:rsidRPr="00BE3565">
              <w:rPr>
                <w:rFonts w:ascii="Californian FB" w:eastAsia="Times New Roman" w:hAnsi="Californian FB" w:cs="Times New Roman"/>
              </w:rPr>
              <w:t xml:space="preserve">MN     </w:t>
            </w:r>
          </w:p>
          <w:p w:rsidR="00656DB8" w:rsidRPr="00BE3565" w:rsidRDefault="00C42AA5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Zip: </w:t>
            </w:r>
          </w:p>
        </w:tc>
      </w:tr>
      <w:tr w:rsidR="00C42AA5" w:rsidRPr="00656DB8" w:rsidTr="00266286">
        <w:tc>
          <w:tcPr>
            <w:tcW w:w="4770" w:type="dxa"/>
            <w:shd w:val="clear" w:color="auto" w:fill="auto"/>
          </w:tcPr>
          <w:p w:rsidR="00C42AA5" w:rsidRPr="00BE3565" w:rsidRDefault="00C42AA5" w:rsidP="00C42AA5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Phone Number:</w:t>
            </w:r>
          </w:p>
          <w:p w:rsidR="00C42AA5" w:rsidRPr="00BE3565" w:rsidRDefault="00C42AA5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:rsidR="00C42AA5" w:rsidRPr="00BE3565" w:rsidRDefault="00C42AA5" w:rsidP="00C42AA5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Cell Number: </w:t>
            </w:r>
          </w:p>
          <w:p w:rsidR="00C42AA5" w:rsidRPr="00BE3565" w:rsidRDefault="00C42AA5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970" w:type="dxa"/>
            <w:shd w:val="clear" w:color="auto" w:fill="auto"/>
          </w:tcPr>
          <w:p w:rsidR="00C42AA5" w:rsidRPr="00BE3565" w:rsidRDefault="00C42AA5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Work Number: </w:t>
            </w:r>
          </w:p>
        </w:tc>
      </w:tr>
    </w:tbl>
    <w:p w:rsidR="00656DB8" w:rsidRDefault="00656DB8" w:rsidP="00656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59599D" w:rsidRDefault="00B61052" w:rsidP="00E826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fornian FB" w:eastAsia="Times New Roman" w:hAnsi="Californian FB" w:cs="Times New Roman"/>
          <w:sz w:val="20"/>
          <w:szCs w:val="20"/>
        </w:rPr>
      </w:pPr>
      <w:r w:rsidRPr="002F32EF">
        <w:rPr>
          <w:rFonts w:ascii="Californian FB" w:eastAsia="Times New Roman" w:hAnsi="Californian FB" w:cs="Times New Roman"/>
          <w:b/>
          <w:sz w:val="20"/>
          <w:szCs w:val="20"/>
        </w:rPr>
        <w:t>Reason(s) for Referral  (please check box</w:t>
      </w:r>
      <w:r w:rsidRPr="00BE3565">
        <w:rPr>
          <w:rFonts w:ascii="Californian FB" w:eastAsia="Times New Roman" w:hAnsi="Californian FB" w:cs="Times New Roman"/>
          <w:sz w:val="20"/>
          <w:szCs w:val="20"/>
        </w:rPr>
        <w:t xml:space="preserve">):  </w:t>
      </w:r>
      <w:r w:rsidR="00212CD7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Pr="00BE3565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212CD7">
        <w:rPr>
          <w:rFonts w:ascii="Californian FB" w:eastAsia="Times New Roman" w:hAnsi="Californian FB" w:cs="Times New Roman"/>
          <w:sz w:val="20"/>
          <w:szCs w:val="20"/>
        </w:rPr>
        <w:t xml:space="preserve">ARMHS </w:t>
      </w:r>
      <w:r w:rsidRPr="00BE3565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59599D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="0059599D">
        <w:rPr>
          <w:rFonts w:ascii="Californian FB" w:eastAsia="Times New Roman" w:hAnsi="Californian FB" w:cs="Times New Roman"/>
          <w:sz w:val="20"/>
          <w:szCs w:val="20"/>
        </w:rPr>
        <w:t xml:space="preserve"> 24 hr. Emergency </w:t>
      </w:r>
      <w:r w:rsidR="0059599D" w:rsidRPr="00BE3565">
        <w:rPr>
          <w:rFonts w:ascii="Californian FB" w:eastAsia="Times New Roman" w:hAnsi="Californian FB" w:cs="Times New Roman"/>
          <w:sz w:val="20"/>
          <w:szCs w:val="20"/>
        </w:rPr>
        <w:t xml:space="preserve">Services  </w:t>
      </w:r>
      <w:r w:rsidR="0059599D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="0059599D">
        <w:rPr>
          <w:rFonts w:ascii="Californian FB" w:eastAsia="Times New Roman" w:hAnsi="Californian FB" w:cs="Times New Roman"/>
          <w:sz w:val="20"/>
          <w:szCs w:val="20"/>
        </w:rPr>
        <w:t xml:space="preserve"> Homemaker </w:t>
      </w:r>
      <w:r w:rsidR="0059599D" w:rsidRPr="00BE3565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59599D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="003C0A5C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EB6AE2">
        <w:rPr>
          <w:rFonts w:ascii="Californian FB" w:eastAsia="Times New Roman" w:hAnsi="Californian FB" w:cs="Times New Roman"/>
          <w:sz w:val="20"/>
          <w:szCs w:val="20"/>
        </w:rPr>
        <w:t>Pycho</w:t>
      </w:r>
      <w:r w:rsidR="003C0A5C">
        <w:rPr>
          <w:rFonts w:ascii="Californian FB" w:eastAsia="Times New Roman" w:hAnsi="Californian FB" w:cs="Times New Roman"/>
          <w:sz w:val="20"/>
          <w:szCs w:val="20"/>
        </w:rPr>
        <w:t>-therapy</w:t>
      </w:r>
      <w:r w:rsidR="0059599D" w:rsidRPr="00BE3565">
        <w:rPr>
          <w:rFonts w:ascii="Californian FB" w:eastAsia="Times New Roman" w:hAnsi="Californian FB" w:cs="Times New Roman"/>
          <w:sz w:val="20"/>
          <w:szCs w:val="20"/>
        </w:rPr>
        <w:t xml:space="preserve">  </w:t>
      </w:r>
      <w:r w:rsidR="0059599D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="0059599D">
        <w:rPr>
          <w:rFonts w:ascii="Californian FB" w:eastAsia="Times New Roman" w:hAnsi="Californian FB" w:cs="Times New Roman"/>
          <w:sz w:val="20"/>
          <w:szCs w:val="20"/>
        </w:rPr>
        <w:t xml:space="preserve"> In-Home Family Support  </w:t>
      </w:r>
      <w:r w:rsidR="0059599D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="00EB6AE2">
        <w:rPr>
          <w:rFonts w:ascii="Californian FB" w:eastAsia="Times New Roman" w:hAnsi="Californian FB" w:cs="Times New Roman"/>
          <w:sz w:val="20"/>
          <w:szCs w:val="20"/>
        </w:rPr>
        <w:t xml:space="preserve"> Housing Access Coordination</w:t>
      </w:r>
      <w:r w:rsidR="0059599D" w:rsidRPr="00BE3565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59599D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="0059599D" w:rsidRPr="00BE3565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59599D">
        <w:rPr>
          <w:rFonts w:ascii="Californian FB" w:eastAsia="Times New Roman" w:hAnsi="Californian FB" w:cs="Times New Roman"/>
          <w:sz w:val="20"/>
          <w:szCs w:val="20"/>
        </w:rPr>
        <w:t xml:space="preserve">Behavioral Support  </w:t>
      </w:r>
      <w:r w:rsidR="0059599D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="0059599D">
        <w:rPr>
          <w:rFonts w:ascii="Californian FB" w:eastAsia="Times New Roman" w:hAnsi="Californian FB" w:cs="Times New Roman"/>
          <w:sz w:val="20"/>
          <w:szCs w:val="20"/>
        </w:rPr>
        <w:t xml:space="preserve"> Specialist Services </w:t>
      </w:r>
      <w:r w:rsidR="0059599D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="0059599D">
        <w:rPr>
          <w:rFonts w:ascii="Californian FB" w:eastAsia="Times New Roman" w:hAnsi="Californian FB" w:cs="Times New Roman"/>
          <w:sz w:val="16"/>
          <w:szCs w:val="24"/>
        </w:rPr>
        <w:t xml:space="preserve"> </w:t>
      </w:r>
      <w:r w:rsidR="00E8261D">
        <w:rPr>
          <w:rFonts w:ascii="Californian FB" w:eastAsia="Times New Roman" w:hAnsi="Californian FB" w:cs="Times New Roman"/>
          <w:sz w:val="20"/>
          <w:szCs w:val="20"/>
        </w:rPr>
        <w:t>Chore Serv.</w:t>
      </w:r>
      <w:r w:rsidR="0059599D">
        <w:rPr>
          <w:rFonts w:ascii="Californian FB" w:eastAsia="Times New Roman" w:hAnsi="Californian FB" w:cs="Times New Roman"/>
          <w:sz w:val="16"/>
          <w:szCs w:val="24"/>
        </w:rPr>
        <w:t xml:space="preserve"> </w:t>
      </w:r>
      <w:r w:rsidR="0059599D" w:rsidRPr="00BE3565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59599D"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="0059599D">
        <w:rPr>
          <w:rFonts w:ascii="Californian FB" w:eastAsia="Times New Roman" w:hAnsi="Californian FB" w:cs="Times New Roman"/>
          <w:sz w:val="20"/>
          <w:szCs w:val="20"/>
        </w:rPr>
        <w:t xml:space="preserve"> ILS  </w:t>
      </w:r>
    </w:p>
    <w:p w:rsidR="0059599D" w:rsidRDefault="0059599D" w:rsidP="00E826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fornian FB" w:eastAsia="Times New Roman" w:hAnsi="Californian FB" w:cs="Times New Roman"/>
          <w:sz w:val="16"/>
          <w:szCs w:val="24"/>
        </w:rPr>
      </w:pP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Pr="00BE3565">
        <w:rPr>
          <w:rFonts w:ascii="Californian FB" w:eastAsia="Times New Roman" w:hAnsi="Californian FB" w:cs="Times New Roman"/>
          <w:sz w:val="20"/>
          <w:szCs w:val="20"/>
        </w:rPr>
        <w:t xml:space="preserve"> S</w:t>
      </w:r>
      <w:r>
        <w:rPr>
          <w:rFonts w:ascii="Californian FB" w:eastAsia="Times New Roman" w:hAnsi="Californian FB" w:cs="Times New Roman"/>
          <w:sz w:val="20"/>
          <w:szCs w:val="20"/>
        </w:rPr>
        <w:t>upported Living Services</w:t>
      </w:r>
      <w:r w:rsidRPr="00BE3565">
        <w:rPr>
          <w:rFonts w:ascii="Californian FB" w:eastAsia="Times New Roman" w:hAnsi="Californian FB" w:cs="Times New Roman"/>
          <w:sz w:val="20"/>
          <w:szCs w:val="20"/>
        </w:rPr>
        <w:t xml:space="preserve"> Adults   </w:t>
      </w: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>
        <w:rPr>
          <w:rFonts w:ascii="Californian FB" w:eastAsia="Times New Roman" w:hAnsi="Californian FB" w:cs="Times New Roman"/>
          <w:sz w:val="16"/>
          <w:szCs w:val="24"/>
        </w:rPr>
        <w:t xml:space="preserve"> </w:t>
      </w:r>
      <w:r w:rsidRPr="009C3DAD">
        <w:rPr>
          <w:rFonts w:ascii="Californian FB" w:eastAsia="Times New Roman" w:hAnsi="Californian FB" w:cs="Times New Roman"/>
          <w:sz w:val="20"/>
          <w:szCs w:val="20"/>
        </w:rPr>
        <w:t>Supported Employment Services</w:t>
      </w:r>
      <w:r>
        <w:rPr>
          <w:rFonts w:ascii="Californian FB" w:eastAsia="Times New Roman" w:hAnsi="Californian FB" w:cs="Times New Roman"/>
          <w:sz w:val="20"/>
          <w:szCs w:val="20"/>
        </w:rPr>
        <w:t xml:space="preserve">  </w:t>
      </w: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Pr="009C3DAD">
        <w:rPr>
          <w:rFonts w:ascii="Californian FB" w:eastAsia="Times New Roman" w:hAnsi="Californian FB" w:cs="Times New Roman"/>
          <w:sz w:val="20"/>
          <w:szCs w:val="20"/>
        </w:rPr>
        <w:t xml:space="preserve"> Transportatio</w:t>
      </w:r>
      <w:bookmarkStart w:id="0" w:name="_GoBack"/>
      <w:bookmarkEnd w:id="0"/>
      <w:r w:rsidRPr="009C3DAD">
        <w:rPr>
          <w:rFonts w:ascii="Californian FB" w:eastAsia="Times New Roman" w:hAnsi="Californian FB" w:cs="Times New Roman"/>
          <w:sz w:val="20"/>
          <w:szCs w:val="20"/>
        </w:rPr>
        <w:t>n</w:t>
      </w:r>
    </w:p>
    <w:p w:rsidR="005E139A" w:rsidRPr="0059599D" w:rsidRDefault="0059599D" w:rsidP="00E8261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fornian FB" w:eastAsia="Times New Roman" w:hAnsi="Californian FB" w:cs="Times New Roman"/>
          <w:sz w:val="20"/>
          <w:szCs w:val="20"/>
        </w:rPr>
      </w:pP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Pr="00BE3565">
        <w:rPr>
          <w:rFonts w:ascii="Californian FB" w:eastAsia="Times New Roman" w:hAnsi="Californian FB" w:cs="Times New Roman"/>
          <w:sz w:val="20"/>
          <w:szCs w:val="20"/>
        </w:rPr>
        <w:t xml:space="preserve"> Other   specify:</w:t>
      </w:r>
      <w:r w:rsidRPr="00B610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6105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fornian FB" w:eastAsia="Times New Roman" w:hAnsi="Californian FB" w:cs="Times New Roman"/>
          <w:sz w:val="20"/>
          <w:szCs w:val="20"/>
        </w:rPr>
        <w:t xml:space="preserve">                             </w:t>
      </w:r>
      <w:r w:rsidRPr="00B61052">
        <w:rPr>
          <w:rFonts w:ascii="Times New Roman" w:eastAsia="Times New Roman" w:hAnsi="Times New Roman" w:cs="Times New Roman"/>
          <w:sz w:val="20"/>
          <w:szCs w:val="20"/>
        </w:rPr>
        <w:tab/>
      </w:r>
      <w:r w:rsidRPr="00B61052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E8261D" w:rsidRDefault="00E8261D" w:rsidP="00E82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6B13" w:rsidRDefault="007C6B13" w:rsidP="00E8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C6B13">
        <w:rPr>
          <w:rFonts w:ascii="Times New Roman" w:eastAsia="Times New Roman" w:hAnsi="Times New Roman" w:cs="Times New Roman"/>
          <w:sz w:val="20"/>
          <w:szCs w:val="20"/>
        </w:rPr>
        <w:t>Diagnosis (mental health and physical health)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:rsidR="00E8261D" w:rsidRDefault="00E8261D" w:rsidP="00E8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61D" w:rsidRDefault="00E8261D" w:rsidP="00E8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61D" w:rsidRDefault="00E8261D" w:rsidP="00E8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8261D" w:rsidRDefault="00E8261D" w:rsidP="00E826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C6B13" w:rsidRDefault="007C6B13" w:rsidP="00E826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3DE6" w:rsidRPr="00B23DE6" w:rsidRDefault="00B23DE6" w:rsidP="00B23D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Californian FB" w:eastAsia="Times New Roman" w:hAnsi="Californian FB" w:cs="Times New Roman"/>
          <w:b/>
          <w:sz w:val="20"/>
          <w:szCs w:val="20"/>
        </w:rPr>
      </w:pPr>
      <w:r w:rsidRPr="00B23DE6">
        <w:rPr>
          <w:rFonts w:ascii="Californian FB" w:eastAsia="Times New Roman" w:hAnsi="Californian FB" w:cs="Times New Roman"/>
          <w:b/>
          <w:sz w:val="20"/>
          <w:szCs w:val="20"/>
        </w:rPr>
        <w:t>SPECIAL NEEDS</w:t>
      </w:r>
      <w:r>
        <w:rPr>
          <w:rFonts w:ascii="Californian FB" w:eastAsia="Times New Roman" w:hAnsi="Californian FB" w:cs="Times New Roman"/>
          <w:b/>
          <w:sz w:val="20"/>
          <w:szCs w:val="20"/>
        </w:rPr>
        <w:t xml:space="preserve">: </w:t>
      </w:r>
      <w:r w:rsidRPr="00B23DE6">
        <w:rPr>
          <w:rFonts w:ascii="Californian FB" w:eastAsia="Times New Roman" w:hAnsi="Californian FB" w:cs="Times New Roman"/>
          <w:b/>
          <w:sz w:val="20"/>
          <w:szCs w:val="20"/>
        </w:rPr>
        <w:t xml:space="preserve"> </w:t>
      </w:r>
    </w:p>
    <w:p w:rsidR="00B23DE6" w:rsidRDefault="00B23DE6" w:rsidP="00B23D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fornian FB" w:eastAsia="Times New Roman" w:hAnsi="Californian FB" w:cs="Times New Roman"/>
          <w:sz w:val="20"/>
          <w:szCs w:val="20"/>
        </w:rPr>
      </w:pPr>
      <w:r w:rsidRPr="00B23DE6">
        <w:rPr>
          <w:rFonts w:ascii="Californian FB" w:eastAsia="Times New Roman" w:hAnsi="Californian FB" w:cs="Times New Roman"/>
          <w:sz w:val="20"/>
          <w:szCs w:val="20"/>
        </w:rPr>
        <w:t xml:space="preserve">Is there any known cultural consideration needs?   </w:t>
      </w: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Pr="00B23DE6">
        <w:rPr>
          <w:rFonts w:ascii="Californian FB" w:eastAsia="Times New Roman" w:hAnsi="Californian FB" w:cs="Times New Roman"/>
          <w:sz w:val="20"/>
          <w:szCs w:val="20"/>
        </w:rPr>
        <w:t xml:space="preserve"> Yes </w:t>
      </w: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Pr="00B23DE6">
        <w:rPr>
          <w:rFonts w:ascii="Californian FB" w:eastAsia="Times New Roman" w:hAnsi="Californian FB" w:cs="Times New Roman"/>
          <w:sz w:val="20"/>
          <w:szCs w:val="20"/>
        </w:rPr>
        <w:t xml:space="preserve"> No   specify: ________________________________________</w:t>
      </w:r>
    </w:p>
    <w:p w:rsidR="00B23DE6" w:rsidRPr="00B23DE6" w:rsidRDefault="00B23DE6" w:rsidP="00B23D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fornian FB" w:eastAsia="Times New Roman" w:hAnsi="Californian FB" w:cs="Times New Roman"/>
          <w:sz w:val="20"/>
          <w:szCs w:val="20"/>
        </w:rPr>
      </w:pPr>
    </w:p>
    <w:p w:rsidR="00B23DE6" w:rsidRDefault="00B23DE6" w:rsidP="00B23D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23DE6">
        <w:rPr>
          <w:rFonts w:ascii="Californian FB" w:eastAsia="Times New Roman" w:hAnsi="Californian FB" w:cs="Times New Roman"/>
          <w:sz w:val="20"/>
          <w:szCs w:val="20"/>
        </w:rPr>
        <w:t xml:space="preserve">Is there any gender preference regarding the assigned staff?  </w:t>
      </w: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Pr="00B23DE6">
        <w:rPr>
          <w:rFonts w:ascii="Californian FB" w:eastAsia="Times New Roman" w:hAnsi="Californian FB" w:cs="Times New Roman"/>
          <w:sz w:val="20"/>
          <w:szCs w:val="20"/>
        </w:rPr>
        <w:t xml:space="preserve">Yes   </w:t>
      </w: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Pr="00B23DE6">
        <w:rPr>
          <w:rFonts w:ascii="Californian FB" w:eastAsia="Times New Roman" w:hAnsi="Californian FB" w:cs="Times New Roman"/>
          <w:sz w:val="20"/>
          <w:szCs w:val="20"/>
        </w:rPr>
        <w:t xml:space="preserve"> No  </w:t>
      </w:r>
      <w:r>
        <w:rPr>
          <w:rFonts w:ascii="Californian FB" w:eastAsia="Times New Roman" w:hAnsi="Californian FB" w:cs="Times New Roman"/>
          <w:sz w:val="20"/>
          <w:szCs w:val="20"/>
        </w:rPr>
        <w:t>Is yes?</w:t>
      </w:r>
      <w:r w:rsidRPr="00B23DE6">
        <w:rPr>
          <w:rFonts w:ascii="Californian FB" w:eastAsia="Times New Roman" w:hAnsi="Californian FB" w:cs="Times New Roman"/>
          <w:sz w:val="20"/>
          <w:szCs w:val="20"/>
        </w:rPr>
        <w:t xml:space="preserve">  </w:t>
      </w: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Pr="00B23DE6">
        <w:rPr>
          <w:rFonts w:ascii="Californian FB" w:eastAsia="Times New Roman" w:hAnsi="Californian FB" w:cs="Times New Roman"/>
          <w:sz w:val="20"/>
          <w:szCs w:val="20"/>
        </w:rPr>
        <w:t xml:space="preserve">  M</w:t>
      </w:r>
      <w:r>
        <w:rPr>
          <w:rFonts w:ascii="Californian FB" w:eastAsia="Times New Roman" w:hAnsi="Californian FB" w:cs="Times New Roman"/>
          <w:sz w:val="20"/>
          <w:szCs w:val="20"/>
        </w:rPr>
        <w:t xml:space="preserve">ale   </w:t>
      </w: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>
        <w:rPr>
          <w:rFonts w:ascii="Californian FB" w:eastAsia="Times New Roman" w:hAnsi="Californian FB" w:cs="Times New Roman"/>
          <w:sz w:val="16"/>
          <w:szCs w:val="24"/>
        </w:rPr>
        <w:t xml:space="preserve">  </w:t>
      </w:r>
      <w:r w:rsidRPr="00B23DE6">
        <w:rPr>
          <w:rFonts w:ascii="Californian FB" w:eastAsia="Times New Roman" w:hAnsi="Californian FB" w:cs="Times New Roman"/>
          <w:sz w:val="20"/>
          <w:szCs w:val="20"/>
        </w:rPr>
        <w:t xml:space="preserve">Female </w:t>
      </w:r>
      <w:r>
        <w:rPr>
          <w:rFonts w:ascii="Californian FB" w:eastAsia="Times New Roman" w:hAnsi="Californian FB" w:cs="Times New Roman"/>
          <w:sz w:val="16"/>
          <w:szCs w:val="24"/>
        </w:rPr>
        <w:t xml:space="preserve">   </w:t>
      </w:r>
      <w:r w:rsidRPr="00BE3565">
        <w:rPr>
          <w:rFonts w:ascii="Californian FB" w:eastAsia="Times New Roman" w:hAnsi="Californian FB" w:cs="Times New Roman"/>
          <w:sz w:val="16"/>
          <w:szCs w:val="24"/>
        </w:rPr>
        <w:sym w:font="Wingdings" w:char="F071"/>
      </w:r>
      <w:r w:rsidRPr="00B23DE6">
        <w:rPr>
          <w:rFonts w:ascii="Californian FB" w:eastAsia="Times New Roman" w:hAnsi="Californian FB" w:cs="Times New Roman"/>
          <w:sz w:val="20"/>
          <w:szCs w:val="20"/>
        </w:rPr>
        <w:t>No preference</w:t>
      </w:r>
    </w:p>
    <w:p w:rsidR="00B23DE6" w:rsidRDefault="00B23DE6" w:rsidP="00B23DE6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23DE6" w:rsidRPr="00B61052" w:rsidRDefault="00B23DE6" w:rsidP="00656D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A5C41" w:rsidRPr="00BE3565" w:rsidRDefault="00656DB8" w:rsidP="00DA5C41">
      <w:pPr>
        <w:spacing w:after="0" w:line="240" w:lineRule="auto"/>
        <w:rPr>
          <w:rFonts w:ascii="Californian FB" w:eastAsia="Times New Roman" w:hAnsi="Californian FB" w:cs="Times New Roman"/>
        </w:rPr>
      </w:pPr>
      <w:r w:rsidRPr="00BE3565">
        <w:rPr>
          <w:rFonts w:ascii="Californian FB" w:eastAsia="Times New Roman" w:hAnsi="Californian FB" w:cs="Times New Roman"/>
          <w:b/>
        </w:rPr>
        <w:t>Insurance Information</w:t>
      </w:r>
      <w:r w:rsidR="00DA5C41" w:rsidRPr="00DA5C41">
        <w:rPr>
          <w:rFonts w:ascii="Californian FB" w:eastAsia="Times New Roman" w:hAnsi="Californian FB" w:cs="Times New Roman"/>
        </w:rPr>
        <w:t xml:space="preserve"> </w:t>
      </w:r>
      <w:r w:rsidR="00DA5C41">
        <w:rPr>
          <w:rFonts w:ascii="Californian FB" w:eastAsia="Times New Roman" w:hAnsi="Californian FB" w:cs="Times New Roman"/>
        </w:rPr>
        <w:t xml:space="preserve">- </w:t>
      </w:r>
      <w:r w:rsidR="00DA5C41" w:rsidRPr="00BE3565">
        <w:rPr>
          <w:rFonts w:ascii="Californian FB" w:eastAsia="Times New Roman" w:hAnsi="Californian FB" w:cs="Times New Roman"/>
        </w:rPr>
        <w:t xml:space="preserve">Primary insurance:  </w:t>
      </w:r>
      <w:r w:rsidR="00DA5C41" w:rsidRPr="00BE3565">
        <w:rPr>
          <w:rFonts w:ascii="Californian FB" w:eastAsia="Times New Roman" w:hAnsi="Californian FB" w:cs="Arial"/>
          <w:b/>
          <w:i/>
          <w:sz w:val="16"/>
          <w:szCs w:val="16"/>
        </w:rPr>
        <w:t>(please check)</w:t>
      </w:r>
      <w:r w:rsidR="00DA5C41" w:rsidRPr="00BE3565">
        <w:rPr>
          <w:rFonts w:ascii="Californian FB" w:eastAsia="Times New Roman" w:hAnsi="Californian FB" w:cs="Arial"/>
          <w:sz w:val="16"/>
          <w:szCs w:val="16"/>
        </w:rPr>
        <w:t xml:space="preserve"> 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3600"/>
      </w:tblGrid>
      <w:tr w:rsidR="00656DB8" w:rsidRPr="00BE3565" w:rsidTr="00DA5C41">
        <w:trPr>
          <w:trHeight w:val="773"/>
        </w:trPr>
        <w:tc>
          <w:tcPr>
            <w:tcW w:w="6660" w:type="dxa"/>
            <w:shd w:val="clear" w:color="auto" w:fill="auto"/>
          </w:tcPr>
          <w:p w:rsidR="00DA5C41" w:rsidRDefault="00DA5C41" w:rsidP="00DA5C41">
            <w:pPr>
              <w:spacing w:after="0" w:line="240" w:lineRule="auto"/>
              <w:rPr>
                <w:rFonts w:ascii="Californian FB" w:eastAsia="Times New Roman" w:hAnsi="Californian FB" w:cs="Times New Roman"/>
                <w:sz w:val="18"/>
                <w:szCs w:val="18"/>
              </w:rPr>
            </w:pPr>
          </w:p>
          <w:p w:rsidR="00656DB8" w:rsidRPr="00DA5C41" w:rsidRDefault="00656DB8" w:rsidP="00C81FA4">
            <w:pPr>
              <w:spacing w:after="0" w:line="480" w:lineRule="auto"/>
              <w:rPr>
                <w:rFonts w:ascii="Californian FB" w:eastAsia="Times New Roman" w:hAnsi="Californian FB" w:cs="Arial"/>
                <w:sz w:val="18"/>
                <w:szCs w:val="18"/>
              </w:rPr>
            </w:pP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sym w:font="Wingdings" w:char="F071"/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DA5C41">
              <w:rPr>
                <w:rFonts w:ascii="Californian FB" w:eastAsia="Times New Roman" w:hAnsi="Californian FB" w:cs="Arial"/>
                <w:b/>
                <w:sz w:val="18"/>
                <w:szCs w:val="18"/>
              </w:rPr>
              <w:t xml:space="preserve">UCARE  </w:t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sym w:font="Wingdings" w:char="F071"/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DA5C41">
              <w:rPr>
                <w:rFonts w:ascii="Californian FB" w:eastAsia="Times New Roman" w:hAnsi="Californian FB" w:cs="Arial"/>
                <w:sz w:val="18"/>
                <w:szCs w:val="18"/>
              </w:rPr>
              <w:t>MEDICA</w:t>
            </w:r>
            <w:r w:rsidRPr="00DA5C41">
              <w:rPr>
                <w:rFonts w:ascii="Californian FB" w:eastAsia="Times New Roman" w:hAnsi="Californian FB" w:cs="Arial"/>
                <w:b/>
                <w:color w:val="000066"/>
                <w:sz w:val="18"/>
                <w:szCs w:val="18"/>
              </w:rPr>
              <w:t xml:space="preserve"> </w:t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sym w:font="Wingdings" w:char="F071"/>
            </w:r>
            <w:r w:rsidRPr="00DA5C41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 Health Partners </w:t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sym w:font="Wingdings" w:char="F071"/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DA5C41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Blue Cross Blue Shield  </w:t>
            </w:r>
            <w:r w:rsidR="00C81FA4"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sym w:font="Wingdings" w:char="F071"/>
            </w:r>
            <w:r w:rsidR="00C81FA4"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="00C81FA4" w:rsidRPr="00DA5C41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Straight MA   </w:t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sym w:font="Wingdings" w:char="F071"/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DA5C41">
              <w:rPr>
                <w:rFonts w:ascii="Californian FB" w:eastAsia="Times New Roman" w:hAnsi="Californian FB" w:cs="Arial"/>
                <w:sz w:val="18"/>
                <w:szCs w:val="18"/>
              </w:rPr>
              <w:t xml:space="preserve">Metropolitan Health Plan  </w:t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sym w:font="Wingdings" w:char="F071"/>
            </w:r>
            <w:r w:rsidRPr="00DA5C41">
              <w:rPr>
                <w:rFonts w:ascii="Californian FB" w:eastAsia="Times New Roman" w:hAnsi="Californian FB" w:cs="Times New Roman"/>
                <w:sz w:val="18"/>
                <w:szCs w:val="18"/>
              </w:rPr>
              <w:t xml:space="preserve"> </w:t>
            </w:r>
            <w:r w:rsidRPr="00DA5C41">
              <w:rPr>
                <w:rFonts w:ascii="Californian FB" w:eastAsia="Times New Roman" w:hAnsi="Californian FB" w:cs="Arial"/>
                <w:sz w:val="18"/>
                <w:szCs w:val="18"/>
              </w:rPr>
              <w:t>Other:</w:t>
            </w:r>
          </w:p>
        </w:tc>
        <w:tc>
          <w:tcPr>
            <w:tcW w:w="3600" w:type="dxa"/>
            <w:shd w:val="clear" w:color="auto" w:fill="auto"/>
          </w:tcPr>
          <w:p w:rsidR="00656DB8" w:rsidRPr="00BE3565" w:rsidRDefault="008663C4" w:rsidP="00DA5C41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PMI Number: </w:t>
            </w:r>
            <w:r>
              <w:rPr>
                <w:rFonts w:ascii="Californian FB" w:eastAsia="Times New Roman" w:hAnsi="Californian FB" w:cs="Times New Roman"/>
              </w:rPr>
              <w:t xml:space="preserve"> </w:t>
            </w:r>
            <w:r w:rsidR="00656DB8" w:rsidRPr="00BE3565">
              <w:rPr>
                <w:rFonts w:ascii="Californian FB" w:eastAsia="Times New Roman" w:hAnsi="Californian FB" w:cs="Times New Roman"/>
              </w:rPr>
              <w:t xml:space="preserve">Medical Assistance </w:t>
            </w:r>
            <w:r w:rsidR="00DA5C41">
              <w:rPr>
                <w:rFonts w:ascii="Californian FB" w:eastAsia="Times New Roman" w:hAnsi="Californian FB" w:cs="Times New Roman"/>
              </w:rPr>
              <w:t>N</w:t>
            </w:r>
            <w:r w:rsidR="00656DB8" w:rsidRPr="00BE3565">
              <w:rPr>
                <w:rFonts w:ascii="Californian FB" w:eastAsia="Times New Roman" w:hAnsi="Californian FB" w:cs="Times New Roman"/>
              </w:rPr>
              <w:t>umber:</w:t>
            </w:r>
          </w:p>
        </w:tc>
      </w:tr>
      <w:tr w:rsidR="00656DB8" w:rsidRPr="00BE3565" w:rsidTr="00DA5C41">
        <w:tc>
          <w:tcPr>
            <w:tcW w:w="6660" w:type="dxa"/>
            <w:shd w:val="clear" w:color="auto" w:fill="auto"/>
          </w:tcPr>
          <w:p w:rsidR="00656DB8" w:rsidRPr="00BE3565" w:rsidRDefault="00DA5C41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 xml:space="preserve">Primary Ins. # </w:t>
            </w:r>
            <w:r w:rsidR="00331030">
              <w:rPr>
                <w:rFonts w:ascii="Californian FB" w:eastAsia="Times New Roman" w:hAnsi="Californian FB" w:cs="Times New Roman"/>
              </w:rPr>
              <w:t xml:space="preserve">                                              </w:t>
            </w:r>
          </w:p>
          <w:p w:rsidR="00656DB8" w:rsidRPr="00BE3565" w:rsidRDefault="00331030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Group# </w:t>
            </w:r>
          </w:p>
        </w:tc>
        <w:tc>
          <w:tcPr>
            <w:tcW w:w="3600" w:type="dxa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Other insurance  information: </w:t>
            </w:r>
          </w:p>
        </w:tc>
      </w:tr>
    </w:tbl>
    <w:p w:rsidR="00656DB8" w:rsidRPr="00BE3565" w:rsidRDefault="00656DB8" w:rsidP="00656DB8">
      <w:pPr>
        <w:spacing w:after="0" w:line="240" w:lineRule="auto"/>
        <w:rPr>
          <w:rFonts w:ascii="Californian FB" w:eastAsia="Times New Roman" w:hAnsi="Californian FB" w:cs="Times New Roman"/>
          <w:b/>
          <w:sz w:val="24"/>
          <w:szCs w:val="20"/>
        </w:rPr>
      </w:pPr>
      <w:r w:rsidRPr="00BE3565">
        <w:rPr>
          <w:rFonts w:ascii="Californian FB" w:eastAsia="Times New Roman" w:hAnsi="Californian FB" w:cs="Times New Roman"/>
          <w:b/>
        </w:rPr>
        <w:t>Legal status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656DB8" w:rsidRPr="00BE3565" w:rsidTr="00DA5C41">
        <w:tc>
          <w:tcPr>
            <w:tcW w:w="10260" w:type="dxa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  </w:t>
            </w:r>
            <w:r w:rsidRPr="00BE3565">
              <w:rPr>
                <w:rFonts w:ascii="Times New Roman" w:eastAsia="Times New Roman" w:hAnsi="Times New Roman" w:cs="Times New Roman"/>
              </w:rPr>
              <w:t>□</w:t>
            </w:r>
            <w:r w:rsidRPr="00BE3565">
              <w:rPr>
                <w:rFonts w:ascii="Californian FB" w:eastAsia="Times New Roman" w:hAnsi="Californian FB" w:cs="Times New Roman"/>
              </w:rPr>
              <w:t xml:space="preserve"> responsible for self                                      </w:t>
            </w:r>
            <w:r w:rsidRPr="00BE3565">
              <w:rPr>
                <w:rFonts w:ascii="Times New Roman" w:eastAsia="Times New Roman" w:hAnsi="Times New Roman" w:cs="Times New Roman"/>
              </w:rPr>
              <w:t>□</w:t>
            </w:r>
            <w:r w:rsidRPr="00BE3565">
              <w:rPr>
                <w:rFonts w:ascii="Californian FB" w:eastAsia="Times New Roman" w:hAnsi="Californian FB" w:cs="Times New Roman"/>
              </w:rPr>
              <w:t xml:space="preserve"> under guardianship        </w:t>
            </w:r>
            <w:r w:rsidR="00443979" w:rsidRPr="00BE3565">
              <w:rPr>
                <w:rFonts w:ascii="Californian FB" w:eastAsia="Times New Roman" w:hAnsi="Californian FB" w:cs="Times New Roman"/>
              </w:rPr>
              <w:t xml:space="preserve">                               </w:t>
            </w:r>
            <w:r w:rsidRPr="00BE3565">
              <w:rPr>
                <w:rFonts w:ascii="Californian FB" w:eastAsia="Times New Roman" w:hAnsi="Californian FB" w:cs="Times New Roman"/>
              </w:rPr>
              <w:t xml:space="preserve"> </w:t>
            </w:r>
            <w:r w:rsidRPr="00BE3565">
              <w:rPr>
                <w:rFonts w:ascii="Times New Roman" w:eastAsia="Times New Roman" w:hAnsi="Times New Roman" w:cs="Times New Roman"/>
              </w:rPr>
              <w:t>□</w:t>
            </w:r>
            <w:r w:rsidRPr="00BE3565">
              <w:rPr>
                <w:rFonts w:ascii="Californian FB" w:eastAsia="Times New Roman" w:hAnsi="Californian FB" w:cs="Times New Roman"/>
              </w:rPr>
              <w:t xml:space="preserve"> under commitment </w:t>
            </w:r>
          </w:p>
        </w:tc>
      </w:tr>
    </w:tbl>
    <w:p w:rsidR="000D367D" w:rsidRDefault="000D367D" w:rsidP="00656DB8">
      <w:pPr>
        <w:spacing w:after="0" w:line="240" w:lineRule="auto"/>
        <w:rPr>
          <w:rFonts w:ascii="Californian FB" w:eastAsia="Times New Roman" w:hAnsi="Californian FB" w:cs="Times New Roman"/>
          <w:sz w:val="24"/>
          <w:szCs w:val="20"/>
        </w:rPr>
      </w:pPr>
    </w:p>
    <w:p w:rsidR="00E8261D" w:rsidRDefault="00E8261D" w:rsidP="00656DB8">
      <w:pPr>
        <w:spacing w:after="0" w:line="240" w:lineRule="auto"/>
        <w:rPr>
          <w:rFonts w:ascii="Californian FB" w:eastAsia="Times New Roman" w:hAnsi="Californian FB" w:cs="Times New Roman"/>
          <w:sz w:val="24"/>
          <w:szCs w:val="20"/>
        </w:rPr>
      </w:pPr>
    </w:p>
    <w:p w:rsidR="00E8261D" w:rsidRDefault="00E8261D" w:rsidP="00656DB8">
      <w:pPr>
        <w:spacing w:after="0" w:line="240" w:lineRule="auto"/>
        <w:rPr>
          <w:rFonts w:ascii="Californian FB" w:eastAsia="Times New Roman" w:hAnsi="Californian FB" w:cs="Times New Roman"/>
          <w:sz w:val="24"/>
          <w:szCs w:val="20"/>
        </w:rPr>
      </w:pPr>
    </w:p>
    <w:p w:rsidR="006D56F7" w:rsidRDefault="006D56F7" w:rsidP="00656DB8">
      <w:pPr>
        <w:spacing w:after="0" w:line="240" w:lineRule="auto"/>
        <w:rPr>
          <w:rFonts w:ascii="Californian FB" w:eastAsia="Times New Roman" w:hAnsi="Californian FB" w:cs="Times New Roman"/>
          <w:sz w:val="24"/>
          <w:szCs w:val="20"/>
        </w:rPr>
      </w:pPr>
    </w:p>
    <w:p w:rsidR="00E8261D" w:rsidRDefault="00E8261D" w:rsidP="00656DB8">
      <w:pPr>
        <w:spacing w:after="0" w:line="240" w:lineRule="auto"/>
        <w:rPr>
          <w:rFonts w:ascii="Californian FB" w:eastAsia="Times New Roman" w:hAnsi="Californian FB" w:cs="Times New Roman"/>
          <w:sz w:val="24"/>
          <w:szCs w:val="20"/>
        </w:rPr>
      </w:pPr>
    </w:p>
    <w:p w:rsidR="00E8261D" w:rsidRDefault="00E8261D" w:rsidP="00656DB8">
      <w:pPr>
        <w:spacing w:after="0" w:line="240" w:lineRule="auto"/>
        <w:rPr>
          <w:rFonts w:ascii="Californian FB" w:eastAsia="Times New Roman" w:hAnsi="Californian FB" w:cs="Times New Roman"/>
          <w:sz w:val="24"/>
          <w:szCs w:val="20"/>
        </w:rPr>
      </w:pPr>
    </w:p>
    <w:p w:rsidR="00656DB8" w:rsidRPr="00BE3565" w:rsidRDefault="00656DB8" w:rsidP="00656DB8">
      <w:pPr>
        <w:spacing w:after="0" w:line="240" w:lineRule="auto"/>
        <w:rPr>
          <w:rFonts w:ascii="Californian FB" w:eastAsia="Times New Roman" w:hAnsi="Californian FB" w:cs="Times New Roman"/>
          <w:b/>
        </w:rPr>
      </w:pPr>
      <w:r w:rsidRPr="00BE3565">
        <w:rPr>
          <w:rFonts w:ascii="Californian FB" w:eastAsia="Times New Roman" w:hAnsi="Californian FB" w:cs="Times New Roman"/>
          <w:b/>
        </w:rPr>
        <w:t>Legal representative contact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2700"/>
        <w:gridCol w:w="3420"/>
      </w:tblGrid>
      <w:tr w:rsidR="00C81FA4" w:rsidRPr="00BE3565" w:rsidTr="007C6B13">
        <w:tc>
          <w:tcPr>
            <w:tcW w:w="4140" w:type="dxa"/>
          </w:tcPr>
          <w:p w:rsidR="00C81FA4" w:rsidRPr="00BE3565" w:rsidRDefault="00C81FA4" w:rsidP="00B61052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First name</w:t>
            </w:r>
          </w:p>
          <w:p w:rsidR="00C81FA4" w:rsidRPr="00BE3565" w:rsidRDefault="00C81FA4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120" w:type="dxa"/>
            <w:gridSpan w:val="2"/>
            <w:shd w:val="clear" w:color="auto" w:fill="auto"/>
          </w:tcPr>
          <w:p w:rsidR="00C81FA4" w:rsidRPr="00BE3565" w:rsidRDefault="00C81FA4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lastRenderedPageBreak/>
              <w:t>Last name</w:t>
            </w:r>
          </w:p>
          <w:p w:rsidR="00C81FA4" w:rsidRPr="00BE3565" w:rsidRDefault="00C81FA4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</w:tr>
      <w:tr w:rsidR="00B61052" w:rsidRPr="00BE3565" w:rsidTr="007C6B13">
        <w:tc>
          <w:tcPr>
            <w:tcW w:w="4140" w:type="dxa"/>
          </w:tcPr>
          <w:p w:rsidR="00B61052" w:rsidRPr="00BE3565" w:rsidRDefault="00B61052" w:rsidP="00B61052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lastRenderedPageBreak/>
              <w:t xml:space="preserve">Address:                                                                         </w:t>
            </w:r>
          </w:p>
          <w:p w:rsidR="00B61052" w:rsidRPr="00BE3565" w:rsidRDefault="00B61052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700" w:type="dxa"/>
          </w:tcPr>
          <w:p w:rsidR="00B61052" w:rsidRPr="00BE3565" w:rsidRDefault="00B61052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City: </w:t>
            </w:r>
          </w:p>
        </w:tc>
        <w:tc>
          <w:tcPr>
            <w:tcW w:w="3420" w:type="dxa"/>
            <w:shd w:val="clear" w:color="auto" w:fill="auto"/>
          </w:tcPr>
          <w:p w:rsidR="00B61052" w:rsidRPr="00BE3565" w:rsidRDefault="00B61052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State: MN            Zip: </w:t>
            </w:r>
          </w:p>
          <w:p w:rsidR="00B61052" w:rsidRPr="00BE3565" w:rsidRDefault="00B61052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  <w:p w:rsidR="00B61052" w:rsidRPr="00BE3565" w:rsidRDefault="00B61052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</w:tr>
      <w:tr w:rsidR="00C81FA4" w:rsidRPr="00BE3565" w:rsidTr="007C6B13">
        <w:tc>
          <w:tcPr>
            <w:tcW w:w="4140" w:type="dxa"/>
          </w:tcPr>
          <w:p w:rsidR="00C81FA4" w:rsidRPr="00BE3565" w:rsidRDefault="00C81FA4" w:rsidP="00C81FA4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Best Contact Number:  </w:t>
            </w:r>
          </w:p>
          <w:p w:rsidR="00C81FA4" w:rsidRPr="00BE3565" w:rsidRDefault="00C81FA4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700" w:type="dxa"/>
          </w:tcPr>
          <w:p w:rsidR="00C81FA4" w:rsidRPr="00BE3565" w:rsidRDefault="00C81FA4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Fax Number: </w:t>
            </w:r>
          </w:p>
        </w:tc>
        <w:tc>
          <w:tcPr>
            <w:tcW w:w="3420" w:type="dxa"/>
            <w:shd w:val="clear" w:color="auto" w:fill="auto"/>
          </w:tcPr>
          <w:p w:rsidR="00C81FA4" w:rsidRPr="00BE3565" w:rsidRDefault="00C81FA4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Email: </w:t>
            </w:r>
          </w:p>
        </w:tc>
      </w:tr>
    </w:tbl>
    <w:p w:rsidR="00B23DE6" w:rsidRDefault="00B23DE6" w:rsidP="00656DB8">
      <w:pPr>
        <w:spacing w:after="0" w:line="240" w:lineRule="auto"/>
        <w:rPr>
          <w:rFonts w:ascii="Californian FB" w:eastAsia="Times New Roman" w:hAnsi="Californian FB" w:cs="Times New Roman"/>
        </w:rPr>
      </w:pPr>
    </w:p>
    <w:p w:rsidR="00656DB8" w:rsidRPr="00BE3565" w:rsidRDefault="00656DB8" w:rsidP="00656DB8">
      <w:pPr>
        <w:spacing w:after="0" w:line="240" w:lineRule="auto"/>
        <w:rPr>
          <w:rFonts w:ascii="Californian FB" w:eastAsia="Times New Roman" w:hAnsi="Californian FB" w:cs="Times New Roman"/>
          <w:b/>
        </w:rPr>
      </w:pPr>
      <w:r w:rsidRPr="00BE3565">
        <w:rPr>
          <w:rFonts w:ascii="Californian FB" w:eastAsia="Times New Roman" w:hAnsi="Californian FB" w:cs="Times New Roman"/>
          <w:b/>
        </w:rPr>
        <w:t>Primary emergency contact information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5214"/>
      </w:tblGrid>
      <w:tr w:rsidR="00656DB8" w:rsidRPr="00BE3565" w:rsidTr="00ED3C73">
        <w:tc>
          <w:tcPr>
            <w:tcW w:w="5046" w:type="dxa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First name</w:t>
            </w:r>
          </w:p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5214" w:type="dxa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Last name:</w:t>
            </w:r>
          </w:p>
        </w:tc>
      </w:tr>
      <w:tr w:rsidR="00656DB8" w:rsidRPr="00BE3565" w:rsidTr="00ED3C73">
        <w:tc>
          <w:tcPr>
            <w:tcW w:w="5046" w:type="dxa"/>
            <w:shd w:val="clear" w:color="auto" w:fill="auto"/>
          </w:tcPr>
          <w:p w:rsidR="00C81FA4" w:rsidRPr="00BE3565" w:rsidRDefault="00C81FA4" w:rsidP="00C81FA4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Best Contact Number:  </w:t>
            </w:r>
          </w:p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5214" w:type="dxa"/>
            <w:shd w:val="clear" w:color="auto" w:fill="auto"/>
          </w:tcPr>
          <w:p w:rsidR="00656DB8" w:rsidRPr="00BE3565" w:rsidRDefault="00C81FA4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Relationship</w:t>
            </w:r>
            <w:r w:rsidR="00656DB8" w:rsidRPr="00BE3565">
              <w:rPr>
                <w:rFonts w:ascii="Californian FB" w:eastAsia="Times New Roman" w:hAnsi="Californian FB" w:cs="Times New Roman"/>
              </w:rPr>
              <w:t xml:space="preserve">: </w:t>
            </w:r>
            <w:r w:rsidRPr="00BE3565">
              <w:rPr>
                <w:rFonts w:ascii="Californian FB" w:eastAsia="Times New Roman" w:hAnsi="Californian FB" w:cs="Times New Roman"/>
              </w:rPr>
              <w:t xml:space="preserve">   </w:t>
            </w:r>
          </w:p>
        </w:tc>
      </w:tr>
    </w:tbl>
    <w:p w:rsidR="00656DB8" w:rsidRDefault="00656DB8" w:rsidP="00656DB8">
      <w:pPr>
        <w:spacing w:after="0" w:line="240" w:lineRule="auto"/>
        <w:rPr>
          <w:rFonts w:ascii="Californian FB" w:eastAsia="Times New Roman" w:hAnsi="Californian FB" w:cs="Times New Roman"/>
        </w:rPr>
      </w:pPr>
    </w:p>
    <w:p w:rsidR="002921D8" w:rsidRDefault="00ED3C73" w:rsidP="000D367D">
      <w:pPr>
        <w:spacing w:after="0" w:line="360" w:lineRule="auto"/>
        <w:rPr>
          <w:rFonts w:ascii="Californian FB" w:eastAsia="Times New Roman" w:hAnsi="Californian FB" w:cs="Times New Roman"/>
          <w:b/>
          <w:i/>
          <w:sz w:val="20"/>
          <w:szCs w:val="20"/>
        </w:rPr>
      </w:pPr>
      <w:r w:rsidRPr="00ED3C73">
        <w:rPr>
          <w:rFonts w:ascii="Californian FB" w:eastAsia="Times New Roman" w:hAnsi="Californian FB" w:cs="Times New Roman"/>
        </w:rPr>
        <w:t xml:space="preserve">Does this person have </w:t>
      </w:r>
      <w:r w:rsidRPr="00DC3616">
        <w:rPr>
          <w:rFonts w:ascii="Californian FB" w:eastAsia="Times New Roman" w:hAnsi="Californian FB" w:cs="Times New Roman"/>
          <w:b/>
          <w:i/>
          <w:sz w:val="20"/>
          <w:szCs w:val="20"/>
        </w:rPr>
        <w:t>(mark if known; leave blank if unknown):</w:t>
      </w:r>
    </w:p>
    <w:p w:rsidR="002921D8" w:rsidRPr="002921D8" w:rsidRDefault="008663C4" w:rsidP="000D367D">
      <w:pPr>
        <w:spacing w:after="0" w:line="360" w:lineRule="auto"/>
        <w:rPr>
          <w:rFonts w:ascii="Californian FB" w:eastAsia="Times New Roman" w:hAnsi="Californian FB" w:cs="Times New Roman"/>
          <w:b/>
          <w:i/>
          <w:sz w:val="20"/>
          <w:szCs w:val="20"/>
        </w:rPr>
      </w:pPr>
      <w:r>
        <w:rPr>
          <w:rFonts w:ascii="Californian FB" w:eastAsia="Times New Roman" w:hAnsi="Californian FB" w:cs="Times New Roman"/>
        </w:rPr>
        <w:t xml:space="preserve">Mental Health Case Manager?  </w:t>
      </w:r>
      <w:r w:rsidR="00ED3C73" w:rsidRPr="00ED3C73">
        <w:rPr>
          <w:rFonts w:ascii="Californian FB" w:eastAsia="Times New Roman" w:hAnsi="Californian FB" w:cs="Times New Roman"/>
        </w:rPr>
        <w:t xml:space="preserve"> </w:t>
      </w:r>
      <w:r w:rsidR="00ED3C73" w:rsidRPr="00D618F4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D3C73" w:rsidRPr="00D618F4">
        <w:rPr>
          <w:rFonts w:ascii="Gill Sans MT" w:hAnsi="Gill Sans MT"/>
        </w:rPr>
        <w:instrText xml:space="preserve"> FORMCHECKBOX </w:instrText>
      </w:r>
      <w:r w:rsidR="00984AF2">
        <w:rPr>
          <w:rFonts w:ascii="Gill Sans MT" w:hAnsi="Gill Sans MT"/>
        </w:rPr>
      </w:r>
      <w:r w:rsidR="00984AF2">
        <w:rPr>
          <w:rFonts w:ascii="Gill Sans MT" w:hAnsi="Gill Sans MT"/>
        </w:rPr>
        <w:fldChar w:fldCharType="separate"/>
      </w:r>
      <w:r w:rsidR="00ED3C73" w:rsidRPr="00D618F4">
        <w:rPr>
          <w:rFonts w:ascii="Gill Sans MT" w:hAnsi="Gill Sans MT"/>
        </w:rPr>
        <w:fldChar w:fldCharType="end"/>
      </w:r>
      <w:r w:rsidR="00ED3C73" w:rsidRPr="00D618F4">
        <w:rPr>
          <w:rFonts w:ascii="Gill Sans MT" w:hAnsi="Gill Sans MT"/>
        </w:rPr>
        <w:t xml:space="preserve"> </w:t>
      </w:r>
      <w:r>
        <w:rPr>
          <w:rFonts w:ascii="Californian FB" w:eastAsia="Times New Roman" w:hAnsi="Californian FB" w:cs="Times New Roman"/>
        </w:rPr>
        <w:t xml:space="preserve">Yes  </w:t>
      </w:r>
      <w:r w:rsidR="00ED3C73" w:rsidRPr="00ED3C73">
        <w:rPr>
          <w:rFonts w:ascii="Californian FB" w:eastAsia="Times New Roman" w:hAnsi="Californian FB" w:cs="Times New Roman"/>
        </w:rPr>
        <w:t xml:space="preserve"> </w:t>
      </w:r>
      <w:r w:rsidR="00ED3C73" w:rsidRPr="00D618F4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D3C73" w:rsidRPr="00D618F4">
        <w:rPr>
          <w:rFonts w:ascii="Gill Sans MT" w:hAnsi="Gill Sans MT"/>
        </w:rPr>
        <w:instrText xml:space="preserve"> FORMCHECKBOX </w:instrText>
      </w:r>
      <w:r w:rsidR="00984AF2">
        <w:rPr>
          <w:rFonts w:ascii="Gill Sans MT" w:hAnsi="Gill Sans MT"/>
        </w:rPr>
      </w:r>
      <w:r w:rsidR="00984AF2">
        <w:rPr>
          <w:rFonts w:ascii="Gill Sans MT" w:hAnsi="Gill Sans MT"/>
        </w:rPr>
        <w:fldChar w:fldCharType="separate"/>
      </w:r>
      <w:r w:rsidR="00ED3C73" w:rsidRPr="00D618F4">
        <w:rPr>
          <w:rFonts w:ascii="Gill Sans MT" w:hAnsi="Gill Sans MT"/>
        </w:rPr>
        <w:fldChar w:fldCharType="end"/>
      </w:r>
      <w:r w:rsidR="00ED3C73" w:rsidRPr="00D618F4">
        <w:rPr>
          <w:rFonts w:ascii="Gill Sans MT" w:hAnsi="Gill Sans MT"/>
        </w:rPr>
        <w:t xml:space="preserve"> </w:t>
      </w:r>
      <w:r>
        <w:rPr>
          <w:rFonts w:ascii="Californian FB" w:eastAsia="Times New Roman" w:hAnsi="Californian FB" w:cs="Times New Roman"/>
        </w:rPr>
        <w:t xml:space="preserve">No        </w:t>
      </w:r>
    </w:p>
    <w:p w:rsidR="00ED3C73" w:rsidRPr="00ED3C73" w:rsidRDefault="00ED3C73" w:rsidP="000D367D">
      <w:pPr>
        <w:spacing w:after="0" w:line="360" w:lineRule="auto"/>
        <w:rPr>
          <w:rFonts w:ascii="Californian FB" w:eastAsia="Times New Roman" w:hAnsi="Californian FB" w:cs="Times New Roman"/>
        </w:rPr>
      </w:pPr>
      <w:r w:rsidRPr="00ED3C73">
        <w:rPr>
          <w:rFonts w:ascii="Californian FB" w:eastAsia="Times New Roman" w:hAnsi="Californian FB" w:cs="Times New Roman"/>
        </w:rPr>
        <w:t xml:space="preserve">Waiver Case Manager?  </w:t>
      </w:r>
      <w:r w:rsidRPr="00D618F4">
        <w:rPr>
          <w:rFonts w:ascii="Gill Sans MT" w:hAnsi="Gill Sans MT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618F4">
        <w:rPr>
          <w:rFonts w:ascii="Gill Sans MT" w:hAnsi="Gill Sans MT"/>
        </w:rPr>
        <w:instrText xml:space="preserve"> FORMCHECKBOX </w:instrText>
      </w:r>
      <w:r w:rsidR="00984AF2">
        <w:rPr>
          <w:rFonts w:ascii="Gill Sans MT" w:hAnsi="Gill Sans MT"/>
        </w:rPr>
      </w:r>
      <w:r w:rsidR="00984AF2">
        <w:rPr>
          <w:rFonts w:ascii="Gill Sans MT" w:hAnsi="Gill Sans MT"/>
        </w:rPr>
        <w:fldChar w:fldCharType="separate"/>
      </w:r>
      <w:r w:rsidRPr="00D618F4">
        <w:rPr>
          <w:rFonts w:ascii="Gill Sans MT" w:hAnsi="Gill Sans MT"/>
        </w:rPr>
        <w:fldChar w:fldCharType="end"/>
      </w:r>
      <w:r w:rsidRPr="00D618F4">
        <w:rPr>
          <w:rFonts w:ascii="Gill Sans MT" w:hAnsi="Gill Sans MT"/>
        </w:rPr>
        <w:t xml:space="preserve"> </w:t>
      </w:r>
      <w:r w:rsidR="008663C4">
        <w:rPr>
          <w:rFonts w:ascii="Californian FB" w:eastAsia="Times New Roman" w:hAnsi="Californian FB" w:cs="Times New Roman"/>
        </w:rPr>
        <w:t xml:space="preserve">Yes  </w:t>
      </w:r>
      <w:r w:rsidRPr="00ED3C73">
        <w:rPr>
          <w:rFonts w:ascii="Californian FB" w:eastAsia="Times New Roman" w:hAnsi="Californian FB" w:cs="Times New Roman"/>
        </w:rPr>
        <w:t xml:space="preserve"> </w:t>
      </w:r>
      <w:r w:rsidRPr="00ED3C73">
        <w:rPr>
          <w:rFonts w:ascii="Gill Sans MT" w:eastAsia="Times New Roman" w:hAnsi="Gill Sans MT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D3C73">
        <w:rPr>
          <w:rFonts w:ascii="Gill Sans MT" w:eastAsia="Times New Roman" w:hAnsi="Gill Sans MT" w:cs="Times New Roman"/>
        </w:rPr>
        <w:instrText xml:space="preserve"> FORMCHECKBOX </w:instrText>
      </w:r>
      <w:r w:rsidR="00984AF2">
        <w:rPr>
          <w:rFonts w:ascii="Gill Sans MT" w:eastAsia="Times New Roman" w:hAnsi="Gill Sans MT" w:cs="Times New Roman"/>
        </w:rPr>
      </w:r>
      <w:r w:rsidR="00984AF2">
        <w:rPr>
          <w:rFonts w:ascii="Gill Sans MT" w:eastAsia="Times New Roman" w:hAnsi="Gill Sans MT" w:cs="Times New Roman"/>
        </w:rPr>
        <w:fldChar w:fldCharType="separate"/>
      </w:r>
      <w:r w:rsidRPr="00ED3C73">
        <w:rPr>
          <w:rFonts w:ascii="Gill Sans MT" w:eastAsia="Times New Roman" w:hAnsi="Gill Sans MT" w:cs="Times New Roman"/>
        </w:rPr>
        <w:fldChar w:fldCharType="end"/>
      </w:r>
      <w:r w:rsidRPr="00ED3C73">
        <w:rPr>
          <w:rFonts w:ascii="Gill Sans MT" w:eastAsia="Times New Roman" w:hAnsi="Gill Sans MT" w:cs="Times New Roman"/>
        </w:rPr>
        <w:t xml:space="preserve"> </w:t>
      </w:r>
      <w:r w:rsidR="008663C4">
        <w:rPr>
          <w:rFonts w:ascii="Californian FB" w:eastAsia="Times New Roman" w:hAnsi="Californian FB" w:cs="Times New Roman"/>
        </w:rPr>
        <w:t xml:space="preserve">No, </w:t>
      </w:r>
      <w:r w:rsidR="002921D8">
        <w:rPr>
          <w:rFonts w:ascii="Californian FB" w:eastAsia="Times New Roman" w:hAnsi="Californian FB" w:cs="Times New Roman"/>
        </w:rPr>
        <w:t xml:space="preserve"> - </w:t>
      </w:r>
      <w:r w:rsidR="008663C4">
        <w:rPr>
          <w:rFonts w:ascii="Californian FB" w:eastAsia="Times New Roman" w:hAnsi="Californian FB" w:cs="Times New Roman"/>
        </w:rPr>
        <w:t xml:space="preserve">Type: </w:t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t xml:space="preserve"> </w:t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984AF2">
        <w:rPr>
          <w:rFonts w:ascii="Californian FB" w:eastAsia="Times New Roman" w:hAnsi="Californian FB" w:cs="Times New Roman"/>
          <w:sz w:val="20"/>
          <w:szCs w:val="20"/>
        </w:rPr>
      </w:r>
      <w:r w:rsidR="00984AF2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 w:rsidRPr="00ED3C73">
        <w:rPr>
          <w:rFonts w:ascii="Californian FB" w:eastAsia="Times New Roman" w:hAnsi="Californian FB" w:cs="Times New Roman"/>
        </w:rPr>
        <w:t xml:space="preserve"> </w:t>
      </w:r>
      <w:r w:rsidR="002921D8">
        <w:rPr>
          <w:rFonts w:ascii="Californian FB" w:eastAsia="Times New Roman" w:hAnsi="Californian FB" w:cs="Times New Roman"/>
        </w:rPr>
        <w:t xml:space="preserve">Brain Injury  </w:t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984AF2">
        <w:rPr>
          <w:rFonts w:ascii="Californian FB" w:eastAsia="Times New Roman" w:hAnsi="Californian FB" w:cs="Times New Roman"/>
          <w:sz w:val="20"/>
          <w:szCs w:val="20"/>
        </w:rPr>
      </w:r>
      <w:r w:rsidR="00984AF2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>
        <w:rPr>
          <w:rFonts w:ascii="Californian FB" w:eastAsia="Times New Roman" w:hAnsi="Californian FB" w:cs="Times New Roman"/>
        </w:rPr>
        <w:t xml:space="preserve">  CAC  </w:t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984AF2">
        <w:rPr>
          <w:rFonts w:ascii="Californian FB" w:eastAsia="Times New Roman" w:hAnsi="Californian FB" w:cs="Times New Roman"/>
          <w:sz w:val="20"/>
          <w:szCs w:val="20"/>
        </w:rPr>
      </w:r>
      <w:r w:rsidR="00984AF2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>
        <w:rPr>
          <w:rFonts w:ascii="Californian FB" w:eastAsia="Times New Roman" w:hAnsi="Californian FB" w:cs="Times New Roman"/>
          <w:sz w:val="20"/>
          <w:szCs w:val="20"/>
        </w:rPr>
        <w:t xml:space="preserve"> CADI  </w:t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984AF2">
        <w:rPr>
          <w:rFonts w:ascii="Californian FB" w:eastAsia="Times New Roman" w:hAnsi="Californian FB" w:cs="Times New Roman"/>
          <w:sz w:val="20"/>
          <w:szCs w:val="20"/>
        </w:rPr>
      </w:r>
      <w:r w:rsidR="00984AF2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>
        <w:rPr>
          <w:rFonts w:ascii="Californian FB" w:eastAsia="Times New Roman" w:hAnsi="Californian FB" w:cs="Times New Roman"/>
          <w:sz w:val="20"/>
          <w:szCs w:val="20"/>
        </w:rPr>
        <w:t xml:space="preserve"> DD  </w:t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instrText xml:space="preserve"> FORMCHECKBOX </w:instrText>
      </w:r>
      <w:r w:rsidR="00984AF2">
        <w:rPr>
          <w:rFonts w:ascii="Californian FB" w:eastAsia="Times New Roman" w:hAnsi="Californian FB" w:cs="Times New Roman"/>
          <w:sz w:val="20"/>
          <w:szCs w:val="20"/>
        </w:rPr>
      </w:r>
      <w:r w:rsidR="00984AF2">
        <w:rPr>
          <w:rFonts w:ascii="Californian FB" w:eastAsia="Times New Roman" w:hAnsi="Californian FB" w:cs="Times New Roman"/>
          <w:sz w:val="20"/>
          <w:szCs w:val="20"/>
        </w:rPr>
        <w:fldChar w:fldCharType="separate"/>
      </w:r>
      <w:r w:rsidR="002921D8" w:rsidRPr="002921D8">
        <w:rPr>
          <w:rFonts w:ascii="Californian FB" w:eastAsia="Times New Roman" w:hAnsi="Californian FB" w:cs="Times New Roman"/>
          <w:sz w:val="20"/>
          <w:szCs w:val="20"/>
        </w:rPr>
        <w:fldChar w:fldCharType="end"/>
      </w:r>
      <w:r w:rsidR="002921D8">
        <w:rPr>
          <w:rFonts w:ascii="Californian FB" w:eastAsia="Times New Roman" w:hAnsi="Californian FB" w:cs="Times New Roman"/>
          <w:sz w:val="20"/>
          <w:szCs w:val="20"/>
        </w:rPr>
        <w:t xml:space="preserve"> EW</w:t>
      </w:r>
    </w:p>
    <w:p w:rsidR="00ED3C73" w:rsidRDefault="00ED3C73" w:rsidP="000D367D">
      <w:pPr>
        <w:spacing w:after="0" w:line="360" w:lineRule="auto"/>
        <w:rPr>
          <w:rFonts w:ascii="Californian FB" w:eastAsia="Times New Roman" w:hAnsi="Californian FB" w:cs="Times New Roman"/>
        </w:rPr>
      </w:pPr>
      <w:r w:rsidRPr="00ED3C73">
        <w:rPr>
          <w:rFonts w:ascii="Californian FB" w:eastAsia="Times New Roman" w:hAnsi="Californian FB" w:cs="Times New Roman"/>
        </w:rPr>
        <w:t xml:space="preserve">Care Coordinator with primary clinic or insurance company? </w:t>
      </w:r>
      <w:r w:rsidRPr="00ED3C73">
        <w:rPr>
          <w:rFonts w:ascii="Californian FB" w:eastAsia="Times New Roman" w:hAnsi="Californian FB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D3C73">
        <w:rPr>
          <w:rFonts w:ascii="Californian FB" w:eastAsia="Times New Roman" w:hAnsi="Californian FB" w:cs="Times New Roman"/>
        </w:rPr>
        <w:instrText xml:space="preserve"> FORMCHECKBOX </w:instrText>
      </w:r>
      <w:r w:rsidR="00984AF2">
        <w:rPr>
          <w:rFonts w:ascii="Californian FB" w:eastAsia="Times New Roman" w:hAnsi="Californian FB" w:cs="Times New Roman"/>
        </w:rPr>
      </w:r>
      <w:r w:rsidR="00984AF2">
        <w:rPr>
          <w:rFonts w:ascii="Californian FB" w:eastAsia="Times New Roman" w:hAnsi="Californian FB" w:cs="Times New Roman"/>
        </w:rPr>
        <w:fldChar w:fldCharType="separate"/>
      </w:r>
      <w:r w:rsidRPr="00ED3C73">
        <w:rPr>
          <w:rFonts w:ascii="Californian FB" w:eastAsia="Times New Roman" w:hAnsi="Californian FB" w:cs="Times New Roman"/>
        </w:rPr>
        <w:fldChar w:fldCharType="end"/>
      </w:r>
      <w:r w:rsidRPr="00ED3C73">
        <w:rPr>
          <w:rFonts w:ascii="Californian FB" w:eastAsia="Times New Roman" w:hAnsi="Californian FB" w:cs="Times New Roman"/>
        </w:rPr>
        <w:t xml:space="preserve"> </w:t>
      </w:r>
      <w:r>
        <w:rPr>
          <w:rFonts w:ascii="Californian FB" w:eastAsia="Times New Roman" w:hAnsi="Californian FB" w:cs="Times New Roman"/>
        </w:rPr>
        <w:t xml:space="preserve">Yes  </w:t>
      </w:r>
      <w:r w:rsidRPr="00ED3C73">
        <w:rPr>
          <w:rFonts w:ascii="Californian FB" w:eastAsia="Times New Roman" w:hAnsi="Californian FB" w:cs="Times New Roman"/>
        </w:rPr>
        <w:t xml:space="preserve"> </w:t>
      </w:r>
      <w:r w:rsidRPr="00ED3C73">
        <w:rPr>
          <w:rFonts w:ascii="Californian FB" w:eastAsia="Times New Roman" w:hAnsi="Californian FB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ED3C73">
        <w:rPr>
          <w:rFonts w:ascii="Californian FB" w:eastAsia="Times New Roman" w:hAnsi="Californian FB" w:cs="Times New Roman"/>
        </w:rPr>
        <w:instrText xml:space="preserve"> FORMCHECKBOX </w:instrText>
      </w:r>
      <w:r w:rsidR="00984AF2">
        <w:rPr>
          <w:rFonts w:ascii="Californian FB" w:eastAsia="Times New Roman" w:hAnsi="Californian FB" w:cs="Times New Roman"/>
        </w:rPr>
      </w:r>
      <w:r w:rsidR="00984AF2">
        <w:rPr>
          <w:rFonts w:ascii="Californian FB" w:eastAsia="Times New Roman" w:hAnsi="Californian FB" w:cs="Times New Roman"/>
        </w:rPr>
        <w:fldChar w:fldCharType="separate"/>
      </w:r>
      <w:r w:rsidRPr="00ED3C73">
        <w:rPr>
          <w:rFonts w:ascii="Californian FB" w:eastAsia="Times New Roman" w:hAnsi="Californian FB" w:cs="Times New Roman"/>
        </w:rPr>
        <w:fldChar w:fldCharType="end"/>
      </w:r>
      <w:r w:rsidRPr="00ED3C73">
        <w:rPr>
          <w:rFonts w:ascii="Californian FB" w:eastAsia="Times New Roman" w:hAnsi="Californian FB" w:cs="Times New Roman"/>
        </w:rPr>
        <w:t xml:space="preserve"> </w:t>
      </w:r>
      <w:r>
        <w:rPr>
          <w:rFonts w:ascii="Californian FB" w:eastAsia="Times New Roman" w:hAnsi="Californian FB" w:cs="Times New Roman"/>
        </w:rPr>
        <w:t xml:space="preserve"> </w:t>
      </w:r>
      <w:r w:rsidRPr="00ED3C73">
        <w:rPr>
          <w:rFonts w:ascii="Californian FB" w:eastAsia="Times New Roman" w:hAnsi="Californian FB" w:cs="Times New Roman"/>
        </w:rPr>
        <w:t xml:space="preserve">No             </w:t>
      </w:r>
    </w:p>
    <w:p w:rsidR="00ED3C73" w:rsidRDefault="00FC2557" w:rsidP="00DC3616">
      <w:pPr>
        <w:spacing w:after="0" w:line="36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Other: If other, </w:t>
      </w:r>
      <w:r w:rsidR="00DC3616">
        <w:rPr>
          <w:rFonts w:ascii="Californian FB" w:eastAsia="Times New Roman" w:hAnsi="Californian FB" w:cs="Times New Roman"/>
        </w:rPr>
        <w:t xml:space="preserve">please specify type of provider: </w:t>
      </w:r>
      <w:r w:rsidR="00DC3616" w:rsidRPr="00DC3616">
        <w:rPr>
          <w:rFonts w:ascii="Californian FB" w:eastAsia="Times New Roman" w:hAnsi="Californian FB" w:cs="Times New Roman"/>
          <w:b/>
          <w:i/>
          <w:sz w:val="20"/>
          <w:szCs w:val="20"/>
        </w:rPr>
        <w:t xml:space="preserve">(such as </w:t>
      </w:r>
      <w:r w:rsidR="00192AE9">
        <w:rPr>
          <w:rFonts w:ascii="Californian FB" w:eastAsia="Times New Roman" w:hAnsi="Californian FB" w:cs="Times New Roman"/>
          <w:b/>
          <w:i/>
          <w:sz w:val="20"/>
          <w:szCs w:val="20"/>
        </w:rPr>
        <w:t xml:space="preserve">physician, </w:t>
      </w:r>
      <w:r w:rsidR="00DC3616" w:rsidRPr="00DC3616">
        <w:rPr>
          <w:rFonts w:ascii="Californian FB" w:eastAsia="Times New Roman" w:hAnsi="Californian FB" w:cs="Times New Roman"/>
          <w:b/>
          <w:i/>
          <w:sz w:val="20"/>
          <w:szCs w:val="20"/>
        </w:rPr>
        <w:t>therapist, psychi</w:t>
      </w:r>
      <w:r>
        <w:rPr>
          <w:rFonts w:ascii="Californian FB" w:eastAsia="Times New Roman" w:hAnsi="Californian FB" w:cs="Times New Roman"/>
          <w:b/>
          <w:i/>
          <w:sz w:val="20"/>
          <w:szCs w:val="20"/>
        </w:rPr>
        <w:t xml:space="preserve">atrist, child protection wkr. </w:t>
      </w:r>
      <w:r w:rsidR="00DC3616" w:rsidRPr="00DC3616">
        <w:rPr>
          <w:rFonts w:ascii="Californian FB" w:eastAsia="Times New Roman" w:hAnsi="Californian FB" w:cs="Times New Roman"/>
          <w:b/>
          <w:i/>
          <w:sz w:val="20"/>
          <w:szCs w:val="20"/>
        </w:rPr>
        <w:t>etc.)</w:t>
      </w:r>
      <w:r w:rsidR="00DC3616">
        <w:rPr>
          <w:rFonts w:ascii="Californian FB" w:eastAsia="Times New Roman" w:hAnsi="Californian FB" w:cs="Times New Roman"/>
        </w:rPr>
        <w:t xml:space="preserve"> </w:t>
      </w:r>
    </w:p>
    <w:p w:rsidR="00DC3616" w:rsidRDefault="00DC3616" w:rsidP="00656DB8">
      <w:pPr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>Provider Type: _________________________________________________________________________</w:t>
      </w:r>
      <w:r w:rsidR="00192AE9">
        <w:rPr>
          <w:rFonts w:ascii="Californian FB" w:eastAsia="Times New Roman" w:hAnsi="Californian FB" w:cs="Times New Roman"/>
        </w:rPr>
        <w:t>____________________________</w:t>
      </w:r>
      <w:r>
        <w:rPr>
          <w:rFonts w:ascii="Californian FB" w:eastAsia="Times New Roman" w:hAnsi="Californian FB" w:cs="Times New Roman"/>
        </w:rPr>
        <w:t>____</w:t>
      </w:r>
    </w:p>
    <w:p w:rsidR="00DC3616" w:rsidRDefault="00DC3616" w:rsidP="00656DB8">
      <w:pPr>
        <w:spacing w:after="0" w:line="240" w:lineRule="auto"/>
        <w:rPr>
          <w:rFonts w:ascii="Californian FB" w:eastAsia="Times New Roman" w:hAnsi="Californian FB" w:cs="Times New Roman"/>
        </w:rPr>
      </w:pPr>
      <w:r>
        <w:rPr>
          <w:rFonts w:ascii="Californian FB" w:eastAsia="Times New Roman" w:hAnsi="Californian FB" w:cs="Times New Roman"/>
        </w:rPr>
        <w:t xml:space="preserve">                             Please enter provider information below </w:t>
      </w:r>
    </w:p>
    <w:p w:rsidR="00DC3616" w:rsidRPr="00BE3565" w:rsidRDefault="00DC3616" w:rsidP="00656DB8">
      <w:pPr>
        <w:spacing w:after="0" w:line="240" w:lineRule="auto"/>
        <w:rPr>
          <w:rFonts w:ascii="Californian FB" w:eastAsia="Times New Roman" w:hAnsi="Californian FB" w:cs="Times New Roman"/>
        </w:rPr>
      </w:pPr>
    </w:p>
    <w:p w:rsidR="00656DB8" w:rsidRPr="00BE3565" w:rsidRDefault="00DC3616" w:rsidP="00656DB8">
      <w:pPr>
        <w:spacing w:after="0" w:line="240" w:lineRule="auto"/>
        <w:rPr>
          <w:rFonts w:ascii="Californian FB" w:eastAsia="Times New Roman" w:hAnsi="Californian FB" w:cs="Times New Roman"/>
          <w:b/>
        </w:rPr>
      </w:pPr>
      <w:r>
        <w:rPr>
          <w:rFonts w:ascii="Californian FB" w:eastAsia="Times New Roman" w:hAnsi="Californian FB" w:cs="Times New Roman"/>
          <w:b/>
        </w:rPr>
        <w:t>Case Manager/ Other provider type c</w:t>
      </w:r>
      <w:r w:rsidR="00656DB8" w:rsidRPr="00BE3565">
        <w:rPr>
          <w:rFonts w:ascii="Californian FB" w:eastAsia="Times New Roman" w:hAnsi="Californian FB" w:cs="Times New Roman"/>
          <w:b/>
        </w:rPr>
        <w:t xml:space="preserve">ontact information/ Referral Source </w:t>
      </w:r>
      <w:r w:rsidR="00443979" w:rsidRPr="00BE3565">
        <w:rPr>
          <w:rFonts w:ascii="Californian FB" w:eastAsia="Times New Roman" w:hAnsi="Californian FB" w:cs="Times New Roman"/>
          <w:b/>
        </w:rPr>
        <w:t xml:space="preserve"> </w:t>
      </w:r>
      <w:r w:rsidR="00443979" w:rsidRPr="00BE3565">
        <w:rPr>
          <w:rFonts w:ascii="Californian FB" w:hAnsi="Californian FB"/>
        </w:rPr>
        <w:sym w:font="Wingdings" w:char="F071"/>
      </w:r>
      <w:r w:rsidR="00443979" w:rsidRPr="00BE3565">
        <w:rPr>
          <w:rFonts w:ascii="Californian FB" w:hAnsi="Californian FB"/>
        </w:rPr>
        <w:t xml:space="preserve"> N/A   </w:t>
      </w:r>
      <w:r w:rsidR="00443979" w:rsidRPr="00BE3565">
        <w:rPr>
          <w:rFonts w:ascii="Californian FB" w:hAnsi="Californian FB"/>
        </w:rPr>
        <w:sym w:font="Wingdings" w:char="F071"/>
      </w:r>
      <w:r w:rsidR="00443979" w:rsidRPr="00BE3565">
        <w:rPr>
          <w:rFonts w:ascii="Californian FB" w:hAnsi="Californian FB"/>
        </w:rPr>
        <w:t xml:space="preserve"> Self </w:t>
      </w: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2880"/>
        <w:gridCol w:w="3150"/>
      </w:tblGrid>
      <w:tr w:rsidR="007C6B13" w:rsidRPr="00BE3565" w:rsidTr="00ED3C73">
        <w:tc>
          <w:tcPr>
            <w:tcW w:w="4230" w:type="dxa"/>
            <w:shd w:val="clear" w:color="auto" w:fill="auto"/>
          </w:tcPr>
          <w:p w:rsidR="007C6B13" w:rsidRPr="00BE3565" w:rsidRDefault="007C6B13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>First Name</w:t>
            </w:r>
          </w:p>
          <w:p w:rsidR="007C6B13" w:rsidRPr="00BE3565" w:rsidRDefault="007C6B13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6030" w:type="dxa"/>
            <w:gridSpan w:val="2"/>
            <w:shd w:val="clear" w:color="auto" w:fill="auto"/>
          </w:tcPr>
          <w:p w:rsidR="007C6B13" w:rsidRPr="00BE3565" w:rsidRDefault="007C6B13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>
              <w:rPr>
                <w:rFonts w:ascii="Californian FB" w:eastAsia="Times New Roman" w:hAnsi="Californian FB" w:cs="Times New Roman"/>
              </w:rPr>
              <w:t xml:space="preserve">Last Name: </w:t>
            </w:r>
          </w:p>
        </w:tc>
      </w:tr>
      <w:tr w:rsidR="00656DB8" w:rsidRPr="00BE3565" w:rsidTr="00ED3C73">
        <w:tc>
          <w:tcPr>
            <w:tcW w:w="10260" w:type="dxa"/>
            <w:gridSpan w:val="3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Address:                                                                      City:                                                                                       Zip: </w:t>
            </w:r>
          </w:p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                                                                                                                                                 MN     </w:t>
            </w:r>
          </w:p>
        </w:tc>
      </w:tr>
      <w:tr w:rsidR="00656DB8" w:rsidRPr="00BE3565" w:rsidTr="00ED3C73">
        <w:tc>
          <w:tcPr>
            <w:tcW w:w="4230" w:type="dxa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Office number:  </w:t>
            </w:r>
          </w:p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</w:p>
        </w:tc>
        <w:tc>
          <w:tcPr>
            <w:tcW w:w="2880" w:type="dxa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Office Fax: </w:t>
            </w:r>
          </w:p>
        </w:tc>
        <w:tc>
          <w:tcPr>
            <w:tcW w:w="3150" w:type="dxa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Cell number: </w:t>
            </w:r>
          </w:p>
        </w:tc>
      </w:tr>
      <w:tr w:rsidR="00656DB8" w:rsidRPr="00BE3565" w:rsidTr="00ED3C73">
        <w:tc>
          <w:tcPr>
            <w:tcW w:w="4230" w:type="dxa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Agency Name: </w:t>
            </w:r>
          </w:p>
        </w:tc>
        <w:tc>
          <w:tcPr>
            <w:tcW w:w="6030" w:type="dxa"/>
            <w:gridSpan w:val="2"/>
            <w:shd w:val="clear" w:color="auto" w:fill="auto"/>
          </w:tcPr>
          <w:p w:rsidR="00656DB8" w:rsidRPr="00BE3565" w:rsidRDefault="00656DB8" w:rsidP="00656DB8">
            <w:pPr>
              <w:spacing w:after="0" w:line="240" w:lineRule="auto"/>
              <w:rPr>
                <w:rFonts w:ascii="Californian FB" w:eastAsia="Times New Roman" w:hAnsi="Californian FB" w:cs="Times New Roman"/>
              </w:rPr>
            </w:pPr>
            <w:r w:rsidRPr="00BE3565">
              <w:rPr>
                <w:rFonts w:ascii="Californian FB" w:eastAsia="Times New Roman" w:hAnsi="Californian FB" w:cs="Times New Roman"/>
              </w:rPr>
              <w:t xml:space="preserve">Would you like to be updated on all assessment scheduling &amp; treatment of services? </w:t>
            </w:r>
            <w:r w:rsidRPr="00BE3565">
              <w:rPr>
                <w:rFonts w:ascii="Californian FB" w:eastAsia="Times New Roman" w:hAnsi="Californian FB" w:cs="Times New Roman"/>
                <w:sz w:val="16"/>
                <w:szCs w:val="24"/>
              </w:rPr>
              <w:sym w:font="Wingdings" w:char="F071"/>
            </w:r>
            <w:r w:rsidRPr="00BE3565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</w:t>
            </w:r>
            <w:r w:rsidR="00BE3565">
              <w:rPr>
                <w:rFonts w:ascii="Californian FB" w:eastAsia="Times New Roman" w:hAnsi="Californian FB" w:cs="Times New Roman"/>
              </w:rPr>
              <w:t xml:space="preserve"> </w:t>
            </w:r>
            <w:r w:rsidRPr="00BE3565">
              <w:rPr>
                <w:rFonts w:ascii="Californian FB" w:eastAsia="Times New Roman" w:hAnsi="Californian FB" w:cs="Times New Roman"/>
              </w:rPr>
              <w:t xml:space="preserve">Yes </w:t>
            </w:r>
            <w:r w:rsidRPr="00BE3565">
              <w:rPr>
                <w:rFonts w:ascii="Californian FB" w:eastAsia="Times New Roman" w:hAnsi="Californian FB" w:cs="Times New Roman"/>
                <w:sz w:val="16"/>
                <w:szCs w:val="24"/>
              </w:rPr>
              <w:sym w:font="Wingdings" w:char="F071"/>
            </w:r>
            <w:r w:rsidRPr="00BE3565">
              <w:rPr>
                <w:rFonts w:ascii="Californian FB" w:eastAsia="Times New Roman" w:hAnsi="Californian FB" w:cs="Times New Roman"/>
                <w:sz w:val="16"/>
                <w:szCs w:val="24"/>
              </w:rPr>
              <w:t xml:space="preserve"> </w:t>
            </w:r>
            <w:r w:rsidR="00BE3565">
              <w:rPr>
                <w:rFonts w:ascii="Californian FB" w:eastAsia="Times New Roman" w:hAnsi="Californian FB" w:cs="Times New Roman"/>
              </w:rPr>
              <w:t xml:space="preserve"> </w:t>
            </w:r>
            <w:r w:rsidRPr="00BE3565">
              <w:rPr>
                <w:rFonts w:ascii="Californian FB" w:eastAsia="Times New Roman" w:hAnsi="Californian FB" w:cs="Times New Roman"/>
              </w:rPr>
              <w:t>No</w:t>
            </w:r>
          </w:p>
        </w:tc>
      </w:tr>
    </w:tbl>
    <w:p w:rsidR="00BA55E1" w:rsidRDefault="00BA55E1" w:rsidP="00DA5C41">
      <w:pPr>
        <w:pStyle w:val="SenderAddress"/>
        <w:jc w:val="center"/>
      </w:pPr>
    </w:p>
    <w:p w:rsidR="007055CF" w:rsidRDefault="007055CF" w:rsidP="007055CF">
      <w:pPr>
        <w:suppressAutoHyphens/>
        <w:spacing w:line="100" w:lineRule="atLeast"/>
        <w:jc w:val="center"/>
        <w:rPr>
          <w:rFonts w:ascii="Times New Roman" w:hAnsi="Times New Roman"/>
          <w:b/>
          <w:i/>
          <w:kern w:val="2"/>
          <w:sz w:val="20"/>
          <w:lang w:eastAsia="ar-SA"/>
        </w:rPr>
      </w:pPr>
      <w:r>
        <w:rPr>
          <w:rFonts w:ascii="Times New Roman" w:hAnsi="Times New Roman"/>
          <w:b/>
          <w:i/>
          <w:kern w:val="2"/>
          <w:sz w:val="20"/>
          <w:lang w:eastAsia="ar-SA"/>
        </w:rPr>
        <w:t>At time of referral, you may submit any other supporting documents (if you have them available):</w:t>
      </w:r>
    </w:p>
    <w:p w:rsidR="007055CF" w:rsidRPr="007055CF" w:rsidRDefault="007055CF" w:rsidP="007055CF">
      <w:pPr>
        <w:suppressAutoHyphens/>
        <w:spacing w:line="100" w:lineRule="atLeast"/>
        <w:rPr>
          <w:rFonts w:ascii="Times New Roman" w:hAnsi="Times New Roman"/>
          <w:i/>
          <w:kern w:val="2"/>
          <w:sz w:val="20"/>
          <w:lang w:eastAsia="ar-SA"/>
        </w:rPr>
      </w:pPr>
      <w:r w:rsidRPr="007055CF">
        <w:rPr>
          <w:rFonts w:ascii="Times New Roman" w:hAnsi="Times New Roman"/>
          <w:i/>
          <w:kern w:val="2"/>
          <w:sz w:val="20"/>
          <w:lang w:eastAsia="ar-SA"/>
        </w:rPr>
        <w:t xml:space="preserve">*Most </w:t>
      </w:r>
      <w:r w:rsidR="00445A9B">
        <w:rPr>
          <w:rFonts w:ascii="Times New Roman" w:hAnsi="Times New Roman"/>
          <w:i/>
          <w:kern w:val="2"/>
          <w:sz w:val="20"/>
          <w:lang w:eastAsia="ar-SA"/>
        </w:rPr>
        <w:t xml:space="preserve">current Diagnostic Assessment </w:t>
      </w:r>
      <w:r w:rsidRPr="007055CF">
        <w:rPr>
          <w:rFonts w:ascii="Times New Roman" w:hAnsi="Times New Roman"/>
          <w:i/>
          <w:kern w:val="2"/>
          <w:sz w:val="20"/>
          <w:lang w:eastAsia="ar-SA"/>
        </w:rPr>
        <w:t>*Copy of Functional Assessme</w:t>
      </w:r>
      <w:r w:rsidR="00445A9B">
        <w:rPr>
          <w:rFonts w:ascii="Times New Roman" w:hAnsi="Times New Roman"/>
          <w:i/>
          <w:kern w:val="2"/>
          <w:sz w:val="20"/>
          <w:lang w:eastAsia="ar-SA"/>
        </w:rPr>
        <w:t xml:space="preserve">nt / LOCUS * County Case Plan </w:t>
      </w:r>
      <w:r w:rsidRPr="007055CF">
        <w:rPr>
          <w:rFonts w:ascii="Times New Roman" w:hAnsi="Times New Roman"/>
          <w:i/>
          <w:kern w:val="2"/>
          <w:sz w:val="20"/>
          <w:lang w:eastAsia="ar-SA"/>
        </w:rPr>
        <w:t xml:space="preserve">*Crisis Plan </w:t>
      </w:r>
    </w:p>
    <w:p w:rsidR="00DA5C41" w:rsidRPr="0080109B" w:rsidRDefault="00DA5C41" w:rsidP="007C6B13">
      <w:pPr>
        <w:spacing w:after="0" w:line="240" w:lineRule="auto"/>
        <w:jc w:val="center"/>
        <w:rPr>
          <w:rFonts w:ascii="Palatino Linotype" w:hAnsi="Palatino Linotype"/>
          <w:b/>
          <w:i/>
          <w:sz w:val="20"/>
          <w:szCs w:val="20"/>
        </w:rPr>
      </w:pPr>
      <w:r w:rsidRPr="0080109B">
        <w:rPr>
          <w:rFonts w:ascii="Palatino Linotype" w:hAnsi="Palatino Linotype"/>
          <w:b/>
          <w:i/>
          <w:sz w:val="20"/>
          <w:szCs w:val="20"/>
        </w:rPr>
        <w:t>Referrals and copies of documents can be mailed or faxed to:</w:t>
      </w:r>
    </w:p>
    <w:p w:rsidR="00DA5C41" w:rsidRDefault="000F3540" w:rsidP="000F3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METRO CARE HUMAN SERVICES</w:t>
      </w:r>
    </w:p>
    <w:p w:rsidR="000F3540" w:rsidRDefault="003C0A5C" w:rsidP="000F3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6043 HUDSON ROAD SUITE 399</w:t>
      </w:r>
      <w:r w:rsidR="000F3540">
        <w:rPr>
          <w:rFonts w:ascii="Times New Roman" w:hAnsi="Times New Roman" w:cs="Times New Roman"/>
          <w:b/>
          <w:i/>
          <w:sz w:val="36"/>
          <w:szCs w:val="36"/>
        </w:rPr>
        <w:t>J</w:t>
      </w:r>
    </w:p>
    <w:p w:rsidR="000F3540" w:rsidRPr="000F3540" w:rsidRDefault="000F3540" w:rsidP="000F35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WOODBURY MN 55125</w:t>
      </w:r>
    </w:p>
    <w:sectPr w:rsidR="000F3540" w:rsidRPr="000F3540"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F2" w:rsidRDefault="00984AF2">
      <w:pPr>
        <w:spacing w:after="0" w:line="240" w:lineRule="auto"/>
      </w:pPr>
      <w:r>
        <w:separator/>
      </w:r>
    </w:p>
  </w:endnote>
  <w:endnote w:type="continuationSeparator" w:id="0">
    <w:p w:rsidR="00984AF2" w:rsidRDefault="0098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fornian FB" w:hAnsi="Californian FB"/>
      </w:rPr>
      <w:id w:val="-2075201691"/>
      <w:docPartObj>
        <w:docPartGallery w:val="Page Numbers (Bottom of Page)"/>
        <w:docPartUnique/>
      </w:docPartObj>
    </w:sdtPr>
    <w:sdtEndPr/>
    <w:sdtContent>
      <w:sdt>
        <w:sdtPr>
          <w:rPr>
            <w:rFonts w:ascii="Californian FB" w:hAnsi="Californian FB"/>
          </w:rPr>
          <w:id w:val="1465699434"/>
          <w:docPartObj>
            <w:docPartGallery w:val="Page Numbers (Top of Page)"/>
            <w:docPartUnique/>
          </w:docPartObj>
        </w:sdtPr>
        <w:sdtEndPr/>
        <w:sdtContent>
          <w:p w:rsidR="00401A08" w:rsidRPr="00401A08" w:rsidRDefault="00401A08">
            <w:pPr>
              <w:pStyle w:val="Footer"/>
              <w:jc w:val="center"/>
              <w:rPr>
                <w:rFonts w:ascii="Californian FB" w:hAnsi="Californian FB"/>
              </w:rPr>
            </w:pPr>
            <w:r w:rsidRPr="00401A08">
              <w:rPr>
                <w:rFonts w:ascii="Californian FB" w:hAnsi="Californian FB"/>
              </w:rPr>
              <w:t xml:space="preserve">Page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PAGE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2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  <w:r w:rsidRPr="00401A08">
              <w:rPr>
                <w:rFonts w:ascii="Californian FB" w:hAnsi="Californian FB"/>
              </w:rPr>
              <w:t xml:space="preserve"> of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NUMPAGES 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2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55E1" w:rsidRDefault="00BA55E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fornian FB" w:hAnsi="Californian FB"/>
      </w:rPr>
      <w:id w:val="1659105439"/>
      <w:docPartObj>
        <w:docPartGallery w:val="Page Numbers (Bottom of Page)"/>
        <w:docPartUnique/>
      </w:docPartObj>
    </w:sdtPr>
    <w:sdtEndPr/>
    <w:sdtContent>
      <w:sdt>
        <w:sdtPr>
          <w:rPr>
            <w:rFonts w:ascii="Californian FB" w:hAnsi="Californian FB"/>
          </w:rPr>
          <w:id w:val="1837579295"/>
          <w:docPartObj>
            <w:docPartGallery w:val="Page Numbers (Top of Page)"/>
            <w:docPartUnique/>
          </w:docPartObj>
        </w:sdtPr>
        <w:sdtEndPr/>
        <w:sdtContent>
          <w:p w:rsidR="00401A08" w:rsidRPr="00401A08" w:rsidRDefault="00401A08">
            <w:pPr>
              <w:pStyle w:val="Footer"/>
              <w:jc w:val="center"/>
              <w:rPr>
                <w:rFonts w:ascii="Californian FB" w:hAnsi="Californian FB"/>
              </w:rPr>
            </w:pPr>
            <w:r w:rsidRPr="00401A08">
              <w:rPr>
                <w:rFonts w:ascii="Californian FB" w:hAnsi="Californian FB"/>
              </w:rPr>
              <w:t xml:space="preserve">Page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PAGE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1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  <w:r w:rsidRPr="00401A08">
              <w:rPr>
                <w:rFonts w:ascii="Californian FB" w:hAnsi="Californian FB"/>
              </w:rPr>
              <w:t xml:space="preserve"> of 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begin"/>
            </w:r>
            <w:r w:rsidRPr="00401A08">
              <w:rPr>
                <w:rFonts w:ascii="Californian FB" w:hAnsi="Californian FB"/>
                <w:b/>
                <w:bCs/>
              </w:rPr>
              <w:instrText xml:space="preserve"> NUMPAGES  </w:instrTex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separate"/>
            </w:r>
            <w:r w:rsidR="00EB6AE2">
              <w:rPr>
                <w:rFonts w:ascii="Californian FB" w:hAnsi="Californian FB"/>
                <w:b/>
                <w:bCs/>
                <w:noProof/>
              </w:rPr>
              <w:t>2</w:t>
            </w:r>
            <w:r w:rsidRPr="00401A08">
              <w:rPr>
                <w:rFonts w:ascii="Californian FB" w:hAnsi="Californian FB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1A08" w:rsidRDefault="00401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F2" w:rsidRDefault="00984AF2">
      <w:pPr>
        <w:spacing w:after="0" w:line="240" w:lineRule="auto"/>
      </w:pPr>
      <w:r>
        <w:separator/>
      </w:r>
    </w:p>
  </w:footnote>
  <w:footnote w:type="continuationSeparator" w:id="0">
    <w:p w:rsidR="00984AF2" w:rsidRDefault="00984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5E1" w:rsidRDefault="00401A08" w:rsidP="00401A08">
    <w:pPr>
      <w:pStyle w:val="Header"/>
      <w:tabs>
        <w:tab w:val="clear" w:pos="4320"/>
        <w:tab w:val="clear" w:pos="8640"/>
        <w:tab w:val="center" w:pos="5040"/>
      </w:tabs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7CD4427" wp14:editId="18BC87BA">
              <wp:simplePos x="0" y="0"/>
              <wp:positionH relativeFrom="margin">
                <wp:align>center</wp:align>
              </wp:positionH>
              <wp:positionV relativeFrom="margin">
                <wp:posOffset>-314325</wp:posOffset>
              </wp:positionV>
              <wp:extent cx="6727190" cy="8756015"/>
              <wp:effectExtent l="0" t="0" r="0" b="698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548F172D" id="Rectangle 5" o:spid="_x0000_s1026" style="position:absolute;margin-left:0;margin-top:-24.75pt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absolute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 w:rsidR="005E620E"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8ABEEF" wp14:editId="7FCBD03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Rounded 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658D2134" id="Rounded Rectangle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e0KQIAAI8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 w:rsidR="005E620E"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8FF64FC" wp14:editId="08D1E86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79860D19" id="Rectangle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ER+Cb42AgAAzA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9D"/>
    <w:rsid w:val="00044865"/>
    <w:rsid w:val="000D367D"/>
    <w:rsid w:val="000D4762"/>
    <w:rsid w:val="000F3540"/>
    <w:rsid w:val="00192AE9"/>
    <w:rsid w:val="001B7CBD"/>
    <w:rsid w:val="00212CD7"/>
    <w:rsid w:val="00266286"/>
    <w:rsid w:val="002921D8"/>
    <w:rsid w:val="002F32EF"/>
    <w:rsid w:val="00331030"/>
    <w:rsid w:val="003C0A5C"/>
    <w:rsid w:val="003F36AF"/>
    <w:rsid w:val="00401A08"/>
    <w:rsid w:val="00443979"/>
    <w:rsid w:val="00445A9B"/>
    <w:rsid w:val="00451913"/>
    <w:rsid w:val="00453105"/>
    <w:rsid w:val="0059599D"/>
    <w:rsid w:val="005E139A"/>
    <w:rsid w:val="005E620E"/>
    <w:rsid w:val="005F20FA"/>
    <w:rsid w:val="00656DB8"/>
    <w:rsid w:val="006D56F7"/>
    <w:rsid w:val="007055CF"/>
    <w:rsid w:val="007C5E89"/>
    <w:rsid w:val="007C6B13"/>
    <w:rsid w:val="007D12AA"/>
    <w:rsid w:val="0080109B"/>
    <w:rsid w:val="00816DAE"/>
    <w:rsid w:val="00826B61"/>
    <w:rsid w:val="008663C4"/>
    <w:rsid w:val="008B52E8"/>
    <w:rsid w:val="009441D0"/>
    <w:rsid w:val="00962A9F"/>
    <w:rsid w:val="00984AF2"/>
    <w:rsid w:val="00AC7A70"/>
    <w:rsid w:val="00B23DE6"/>
    <w:rsid w:val="00B61052"/>
    <w:rsid w:val="00BA55E1"/>
    <w:rsid w:val="00BE3565"/>
    <w:rsid w:val="00C0697A"/>
    <w:rsid w:val="00C42AA5"/>
    <w:rsid w:val="00C81FA4"/>
    <w:rsid w:val="00CD2B08"/>
    <w:rsid w:val="00DA5C41"/>
    <w:rsid w:val="00DC3616"/>
    <w:rsid w:val="00E02FB6"/>
    <w:rsid w:val="00E8261D"/>
    <w:rsid w:val="00E90F35"/>
    <w:rsid w:val="00EA5454"/>
    <w:rsid w:val="00EB6AE2"/>
    <w:rsid w:val="00ED3C73"/>
    <w:rsid w:val="00F7225C"/>
    <w:rsid w:val="00F74F2B"/>
    <w:rsid w:val="00FC2557"/>
    <w:rsid w:val="00FD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712B8"/>
  <w15:docId w15:val="{D58AE15A-AFA6-4A3B-8F32-FA896B4D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5">
    <w:name w:val="5"/>
    <w:link w:val="IntenseReferenceChar"/>
    <w:uiPriority w:val="32"/>
    <w:rPr>
      <w:b/>
      <w:color w:val="93A299" w:themeColor="accent1"/>
      <w:u w:val="single"/>
      <w:lang w:eastAsia="ja-JP" w:bidi="he-IL"/>
    </w:rPr>
  </w:style>
  <w:style w:type="character" w:customStyle="1" w:styleId="IntenseReferenceChar">
    <w:name w:val="Intense Reference Char"/>
    <w:basedOn w:val="DefaultParagraphFon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leReferenceChar"/>
    <w:uiPriority w:val="31"/>
    <w:rPr>
      <w:color w:val="000000" w:themeColor="text1"/>
      <w:u w:val="single"/>
      <w:lang w:eastAsia="ja-JP" w:bidi="he-IL"/>
    </w:rPr>
  </w:style>
  <w:style w:type="character" w:customStyle="1" w:styleId="SubtleReferenceChar">
    <w:name w:val="Subtle Reference Char"/>
    <w:basedOn w:val="DefaultParagraphFon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ookTitleChar"/>
    <w:uiPriority w:val="33"/>
    <w:rPr>
      <w:rFonts w:asciiTheme="majorHAnsi" w:hAnsiTheme="majorHAnsi"/>
      <w:b/>
      <w:i/>
      <w:color w:val="786C71" w:themeColor="accent6"/>
      <w:lang w:eastAsia="ja-JP" w:bidi="he-IL"/>
    </w:rPr>
  </w:style>
  <w:style w:type="character" w:customStyle="1" w:styleId="BookTitleChar">
    <w:name w:val="Book Title Char"/>
    <w:basedOn w:val="DefaultParagraphFon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eEmphasisChar"/>
    <w:uiPriority w:val="21"/>
    <w:rPr>
      <w:b/>
      <w:i/>
      <w:color w:val="B5AE53" w:themeColor="accent3"/>
      <w:lang w:eastAsia="ja-JP" w:bidi="he-IL"/>
    </w:rPr>
  </w:style>
  <w:style w:type="character" w:customStyle="1" w:styleId="IntenseEmphasisChar">
    <w:name w:val="Intense Emphasis Char"/>
    <w:basedOn w:val="DefaultParagraphFon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leEmphasisChar"/>
    <w:uiPriority w:val="19"/>
    <w:rPr>
      <w:i/>
      <w:color w:val="000000" w:themeColor="text1"/>
      <w:lang w:eastAsia="ja-JP" w:bidi="he-IL"/>
    </w:rPr>
  </w:style>
  <w:style w:type="character" w:customStyle="1" w:styleId="SubtleEmphasisChar">
    <w:name w:val="Subtle Emphasis Char"/>
    <w:basedOn w:val="DefaultParagraphFont"/>
    <w:link w:val="1"/>
    <w:uiPriority w:val="19"/>
    <w:rPr>
      <w:rFonts w:cs="Times New Roman"/>
      <w:i/>
      <w:color w:val="auto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auto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bidi="hi-IN"/>
      <w14:ligatures w14:val="standardContextual"/>
      <w14:cntxtAlts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auto"/>
      <w:szCs w:val="20"/>
      <w:lang w:eastAsia="ja-JP" w:bidi="he-I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aut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lockText">
    <w:name w:val="Block Text"/>
    <w:aliases w:val="Block 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  <w:lang w:eastAsia="ko-KR" w:bidi="hi-IN"/>
    </w:rPr>
  </w:style>
  <w:style w:type="paragraph" w:styleId="ListBullet">
    <w:name w:val="List Bullet"/>
    <w:basedOn w:val="Normal"/>
    <w:uiPriority w:val="6"/>
    <w:unhideWhenUsed/>
    <w:pPr>
      <w:numPr>
        <w:numId w:val="16"/>
      </w:numPr>
      <w:spacing w:after="0"/>
      <w:contextualSpacing/>
    </w:pPr>
  </w:style>
  <w:style w:type="paragraph" w:styleId="ListBullet2">
    <w:name w:val="List Bullet 2"/>
    <w:basedOn w:val="Normal"/>
    <w:uiPriority w:val="6"/>
    <w:unhideWhenUsed/>
    <w:pPr>
      <w:numPr>
        <w:numId w:val="17"/>
      </w:numPr>
      <w:spacing w:after="0"/>
    </w:pPr>
  </w:style>
  <w:style w:type="paragraph" w:styleId="ListBullet3">
    <w:name w:val="List Bullet 3"/>
    <w:basedOn w:val="Normal"/>
    <w:uiPriority w:val="6"/>
    <w:unhideWhenUsed/>
    <w:pPr>
      <w:numPr>
        <w:numId w:val="18"/>
      </w:numPr>
      <w:spacing w:after="0"/>
    </w:pPr>
  </w:style>
  <w:style w:type="paragraph" w:styleId="ListBullet4">
    <w:name w:val="List Bullet 4"/>
    <w:basedOn w:val="Normal"/>
    <w:uiPriority w:val="6"/>
    <w:unhideWhenUsed/>
    <w:pPr>
      <w:numPr>
        <w:numId w:val="19"/>
      </w:numPr>
      <w:spacing w:after="0"/>
    </w:pPr>
  </w:style>
  <w:style w:type="paragraph" w:styleId="ListBullet5">
    <w:name w:val="List Bullet 5"/>
    <w:basedOn w:val="Normal"/>
    <w:uiPriority w:val="6"/>
    <w:unhideWhenUsed/>
    <w:pPr>
      <w:numPr>
        <w:numId w:val="20"/>
      </w:numPr>
      <w:spacing w:after="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semiHidden/>
    <w:unhideWhenUsed/>
    <w:rPr>
      <w:color w:val="auto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character" w:styleId="IntenseEmphasis">
    <w:name w:val="Intense Emphasis"/>
    <w:basedOn w:val="DefaultParagraphFon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Pr>
      <w:rFonts w:cs="Times New Roman"/>
      <w:color w:val="auto"/>
      <w:szCs w:val="20"/>
      <w:lang w:eastAsia="ja-JP" w:bidi="he-IL"/>
    </w:rPr>
  </w:style>
  <w:style w:type="paragraph" w:customStyle="1" w:styleId="RecipientAddress">
    <w:name w:val="Recipient Address"/>
    <w:basedOn w:val="NoSpacing"/>
    <w:link w:val="RecipientAddressChar"/>
    <w:uiPriority w:val="3"/>
    <w:qFormat/>
    <w:pPr>
      <w:spacing w:after="360"/>
      <w:contextualSpacing/>
    </w:pPr>
  </w:style>
  <w:style w:type="paragraph" w:styleId="Salutation">
    <w:name w:val="Salutation"/>
    <w:basedOn w:val="NoSpacing"/>
    <w:next w:val="Normal"/>
    <w:link w:val="SalutationChar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cs="Times New Roman"/>
      <w:b/>
      <w:color w:val="auto"/>
      <w:szCs w:val="20"/>
      <w:lang w:eastAsia="ja-JP" w:bidi="he-IL"/>
    </w:rPr>
  </w:style>
  <w:style w:type="paragraph" w:customStyle="1" w:styleId="SenderAddress">
    <w:name w:val="Sender Address"/>
    <w:basedOn w:val="NoSpacing"/>
    <w:uiPriority w:val="2"/>
    <w:pPr>
      <w:contextualSpacing/>
    </w:pPr>
    <w:rPr>
      <w:color w:val="93A299" w:themeColor="accent1"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  <w:rPr>
      <w:rFonts w:cs="Times New Roman"/>
      <w:color w:val="auto"/>
      <w:szCs w:val="20"/>
      <w:lang w:eastAsia="ja-JP" w:bidi="he-IL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rFonts w:cs="Times New Roman"/>
      <w:color w:val="auto"/>
      <w:szCs w:val="20"/>
      <w:lang w:eastAsia="ja-JP" w:bidi="he-IL"/>
    </w:rPr>
  </w:style>
  <w:style w:type="table" w:customStyle="1" w:styleId="Style6">
    <w:name w:val="Style 6"/>
    <w:basedOn w:val="TableNormal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eText">
    <w:name w:val="Date Text"/>
    <w:basedOn w:val="Normal"/>
    <w:uiPriority w:val="35"/>
    <w:pPr>
      <w:spacing w:before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:lang w:bidi="hi-IN"/>
      <w14:ligatures w14:val="standardContextual"/>
      <w14:cntxtAlt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</w:style>
  <w:style w:type="paragraph" w:customStyle="1" w:styleId="SectionHeading">
    <w:name w:val="Section Heading"/>
    <w:basedOn w:val="Normal"/>
    <w:next w:val="Normal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PersonalName">
    <w:name w:val="Personal Name"/>
    <w:basedOn w:val="Title"/>
    <w:next w:val="Normal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al\AppData\Roaming\Microsoft\Templates\Mail%20merge%20letter%20(Apothecary%20design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7400 Metro Blvd Suite 190, Edina, MN 55439</CompanyAddress>
  <CompanyPhone/>
  <CompanyFax/>
  <CompanyEmail/>
</CoverPageProperties>
</file>

<file path=customXml/item2.xml><?xml version="1.0" encoding="utf-8"?>
<b:Sources xmlns:b="http://schemas.microsoft.com/office/word/2004/10/bibliography" xmlns="http://schemas.microsoft.com/office/word/2004/10/bibliography"/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3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CBE7BD20-B250-4DB0-A031-833161E87A3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6.xml><?xml version="1.0" encoding="utf-8"?>
<ds:datastoreItem xmlns:ds="http://schemas.openxmlformats.org/officeDocument/2006/customXml" ds:itemID="{6F07860F-38CC-43F1-81B4-4528D6308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Mail merge letter (Apothecary design)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Minneapolis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 Hassan</dc:creator>
  <cp:lastModifiedBy>Arnold Kubei</cp:lastModifiedBy>
  <cp:revision>2</cp:revision>
  <cp:lastPrinted>2015-05-18T17:53:00Z</cp:lastPrinted>
  <dcterms:created xsi:type="dcterms:W3CDTF">2017-07-16T16:06:00Z</dcterms:created>
  <dcterms:modified xsi:type="dcterms:W3CDTF">2017-07-16T16:06:00Z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